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63BE" w14:textId="77777777" w:rsidR="008D4495" w:rsidRPr="00302222" w:rsidRDefault="008D4495" w:rsidP="00327C32">
      <w:pPr>
        <w:pStyle w:val="Title"/>
        <w:tabs>
          <w:tab w:val="left" w:pos="9810"/>
        </w:tabs>
        <w:ind w:right="1530"/>
        <w:rPr>
          <w:sz w:val="22"/>
          <w:szCs w:val="22"/>
        </w:rPr>
      </w:pPr>
    </w:p>
    <w:p w14:paraId="244CDD14" w14:textId="137E80FF" w:rsidR="00815DEF" w:rsidRPr="00302222" w:rsidRDefault="00943348" w:rsidP="00327C32">
      <w:pPr>
        <w:pStyle w:val="Title"/>
        <w:tabs>
          <w:tab w:val="left" w:pos="9810"/>
        </w:tabs>
        <w:ind w:right="1530"/>
        <w:rPr>
          <w:sz w:val="28"/>
          <w:szCs w:val="28"/>
        </w:rPr>
      </w:pPr>
      <w:r w:rsidRPr="00302222">
        <w:rPr>
          <w:sz w:val="28"/>
          <w:szCs w:val="28"/>
        </w:rPr>
        <w:t>MINUTES</w:t>
      </w:r>
      <w:r w:rsidRPr="00302222">
        <w:rPr>
          <w:spacing w:val="-5"/>
          <w:sz w:val="28"/>
          <w:szCs w:val="28"/>
        </w:rPr>
        <w:t xml:space="preserve"> </w:t>
      </w:r>
      <w:r w:rsidRPr="00302222">
        <w:rPr>
          <w:sz w:val="28"/>
          <w:szCs w:val="28"/>
        </w:rPr>
        <w:t>OF</w:t>
      </w:r>
      <w:r w:rsidRPr="00302222">
        <w:rPr>
          <w:spacing w:val="-2"/>
          <w:sz w:val="28"/>
          <w:szCs w:val="28"/>
        </w:rPr>
        <w:t xml:space="preserve"> </w:t>
      </w:r>
      <w:r w:rsidRPr="00302222">
        <w:rPr>
          <w:sz w:val="28"/>
          <w:szCs w:val="28"/>
        </w:rPr>
        <w:t>THE</w:t>
      </w:r>
      <w:r w:rsidRPr="00302222">
        <w:rPr>
          <w:spacing w:val="-5"/>
          <w:sz w:val="28"/>
          <w:szCs w:val="28"/>
        </w:rPr>
        <w:t xml:space="preserve"> </w:t>
      </w:r>
      <w:r w:rsidRPr="00302222">
        <w:rPr>
          <w:sz w:val="28"/>
          <w:szCs w:val="28"/>
        </w:rPr>
        <w:t>MEETING</w:t>
      </w:r>
      <w:r w:rsidRPr="00302222">
        <w:rPr>
          <w:spacing w:val="-5"/>
          <w:sz w:val="28"/>
          <w:szCs w:val="28"/>
        </w:rPr>
        <w:t xml:space="preserve"> </w:t>
      </w:r>
      <w:r w:rsidRPr="00302222">
        <w:rPr>
          <w:sz w:val="28"/>
          <w:szCs w:val="28"/>
        </w:rPr>
        <w:t>OF</w:t>
      </w:r>
      <w:r w:rsidRPr="00302222">
        <w:rPr>
          <w:spacing w:val="1"/>
          <w:sz w:val="28"/>
          <w:szCs w:val="28"/>
        </w:rPr>
        <w:t xml:space="preserve"> </w:t>
      </w:r>
      <w:r w:rsidRPr="00302222">
        <w:rPr>
          <w:sz w:val="28"/>
          <w:szCs w:val="28"/>
        </w:rPr>
        <w:t>THE</w:t>
      </w:r>
    </w:p>
    <w:p w14:paraId="7F9566C8" w14:textId="6D2FCE45" w:rsidR="00D45234" w:rsidRPr="00302222" w:rsidRDefault="00943348" w:rsidP="00327C32">
      <w:pPr>
        <w:pStyle w:val="Title"/>
        <w:tabs>
          <w:tab w:val="left" w:pos="9810"/>
        </w:tabs>
        <w:ind w:right="1530"/>
        <w:rPr>
          <w:sz w:val="28"/>
          <w:szCs w:val="28"/>
        </w:rPr>
      </w:pPr>
      <w:r w:rsidRPr="00302222">
        <w:rPr>
          <w:sz w:val="28"/>
          <w:szCs w:val="28"/>
        </w:rPr>
        <w:t>PARKS</w:t>
      </w:r>
      <w:r w:rsidRPr="00302222">
        <w:rPr>
          <w:spacing w:val="-3"/>
          <w:sz w:val="28"/>
          <w:szCs w:val="28"/>
        </w:rPr>
        <w:t xml:space="preserve"> </w:t>
      </w:r>
      <w:r w:rsidR="00815DEF" w:rsidRPr="00302222">
        <w:rPr>
          <w:sz w:val="28"/>
          <w:szCs w:val="28"/>
        </w:rPr>
        <w:t>&amp;</w:t>
      </w:r>
      <w:r w:rsidRPr="00302222">
        <w:rPr>
          <w:spacing w:val="-4"/>
          <w:sz w:val="28"/>
          <w:szCs w:val="28"/>
        </w:rPr>
        <w:t xml:space="preserve"> </w:t>
      </w:r>
      <w:r w:rsidRPr="00302222">
        <w:rPr>
          <w:sz w:val="28"/>
          <w:szCs w:val="28"/>
        </w:rPr>
        <w:t>RECREATION</w:t>
      </w:r>
      <w:r w:rsidR="003169EE" w:rsidRPr="00302222">
        <w:rPr>
          <w:sz w:val="28"/>
          <w:szCs w:val="28"/>
        </w:rPr>
        <w:t xml:space="preserve"> </w:t>
      </w:r>
      <w:r w:rsidRPr="00302222">
        <w:rPr>
          <w:spacing w:val="-77"/>
          <w:sz w:val="28"/>
          <w:szCs w:val="28"/>
        </w:rPr>
        <w:t xml:space="preserve"> </w:t>
      </w:r>
      <w:r w:rsidRPr="00302222">
        <w:rPr>
          <w:sz w:val="28"/>
          <w:szCs w:val="28"/>
        </w:rPr>
        <w:t>ADVISORY BOARD</w:t>
      </w:r>
    </w:p>
    <w:p w14:paraId="2195152C" w14:textId="77777777" w:rsidR="00D45234" w:rsidRPr="00302222" w:rsidRDefault="00D45234" w:rsidP="00327C32">
      <w:pPr>
        <w:pStyle w:val="BodyText"/>
        <w:tabs>
          <w:tab w:val="left" w:pos="9810"/>
        </w:tabs>
        <w:spacing w:before="1"/>
        <w:ind w:right="1530"/>
        <w:jc w:val="center"/>
        <w:rPr>
          <w:sz w:val="28"/>
          <w:szCs w:val="28"/>
        </w:rPr>
      </w:pPr>
    </w:p>
    <w:p w14:paraId="6F59FF0A" w14:textId="592FBF6E" w:rsidR="00D45234" w:rsidRPr="00302222" w:rsidRDefault="00943348" w:rsidP="00327C32">
      <w:pPr>
        <w:tabs>
          <w:tab w:val="left" w:pos="9810"/>
        </w:tabs>
        <w:spacing w:before="1"/>
        <w:ind w:left="1181" w:right="1530"/>
        <w:jc w:val="center"/>
        <w:rPr>
          <w:sz w:val="28"/>
          <w:szCs w:val="28"/>
        </w:rPr>
      </w:pPr>
      <w:r w:rsidRPr="00302222">
        <w:rPr>
          <w:sz w:val="28"/>
          <w:szCs w:val="28"/>
        </w:rPr>
        <w:t>Naples,</w:t>
      </w:r>
      <w:r w:rsidRPr="00302222">
        <w:rPr>
          <w:spacing w:val="-2"/>
          <w:sz w:val="28"/>
          <w:szCs w:val="28"/>
        </w:rPr>
        <w:t xml:space="preserve"> </w:t>
      </w:r>
      <w:r w:rsidRPr="00302222">
        <w:rPr>
          <w:sz w:val="28"/>
          <w:szCs w:val="28"/>
        </w:rPr>
        <w:t>Florida,</w:t>
      </w:r>
      <w:r w:rsidRPr="00302222">
        <w:rPr>
          <w:spacing w:val="-2"/>
          <w:sz w:val="28"/>
          <w:szCs w:val="28"/>
        </w:rPr>
        <w:t xml:space="preserve"> </w:t>
      </w:r>
      <w:r w:rsidR="0077404B">
        <w:rPr>
          <w:sz w:val="28"/>
          <w:szCs w:val="28"/>
        </w:rPr>
        <w:t>January 17</w:t>
      </w:r>
      <w:r w:rsidR="005E2CBB" w:rsidRPr="00302222">
        <w:rPr>
          <w:sz w:val="28"/>
          <w:szCs w:val="28"/>
        </w:rPr>
        <w:t>, 202</w:t>
      </w:r>
      <w:r w:rsidR="0077404B">
        <w:rPr>
          <w:sz w:val="28"/>
          <w:szCs w:val="28"/>
        </w:rPr>
        <w:t>4</w:t>
      </w:r>
    </w:p>
    <w:p w14:paraId="6A9A1C77" w14:textId="77777777" w:rsidR="00D45234" w:rsidRPr="00302222" w:rsidRDefault="00D45234" w:rsidP="00327C32">
      <w:pPr>
        <w:pStyle w:val="BodyText"/>
        <w:tabs>
          <w:tab w:val="left" w:pos="9810"/>
        </w:tabs>
        <w:ind w:right="1530"/>
        <w:jc w:val="center"/>
        <w:rPr>
          <w:sz w:val="28"/>
          <w:szCs w:val="28"/>
        </w:rPr>
      </w:pPr>
    </w:p>
    <w:p w14:paraId="3542E88F" w14:textId="77777777" w:rsidR="00D45234" w:rsidRPr="00302222" w:rsidRDefault="00D45234" w:rsidP="00327C32">
      <w:pPr>
        <w:pStyle w:val="BodyText"/>
        <w:tabs>
          <w:tab w:val="left" w:pos="9810"/>
        </w:tabs>
        <w:spacing w:before="10"/>
        <w:ind w:right="1530"/>
        <w:jc w:val="center"/>
        <w:rPr>
          <w:sz w:val="28"/>
          <w:szCs w:val="28"/>
        </w:rPr>
      </w:pPr>
    </w:p>
    <w:p w14:paraId="58FF4C53" w14:textId="6D68A2EB" w:rsidR="00D45234" w:rsidRPr="00302222" w:rsidRDefault="00943348" w:rsidP="00327C32">
      <w:pPr>
        <w:tabs>
          <w:tab w:val="left" w:pos="9810"/>
        </w:tabs>
        <w:spacing w:line="360" w:lineRule="auto"/>
        <w:ind w:left="619" w:right="1530"/>
        <w:rPr>
          <w:sz w:val="28"/>
          <w:szCs w:val="28"/>
        </w:rPr>
      </w:pPr>
      <w:r w:rsidRPr="00302222">
        <w:rPr>
          <w:sz w:val="28"/>
          <w:szCs w:val="28"/>
        </w:rPr>
        <w:t xml:space="preserve">LET IT BE REMEMBERED, the Collier County Parks </w:t>
      </w:r>
      <w:r w:rsidR="009F0A16" w:rsidRPr="00302222">
        <w:rPr>
          <w:sz w:val="28"/>
          <w:szCs w:val="28"/>
        </w:rPr>
        <w:t xml:space="preserve">&amp; </w:t>
      </w:r>
      <w:r w:rsidRPr="00302222">
        <w:rPr>
          <w:sz w:val="28"/>
          <w:szCs w:val="28"/>
        </w:rPr>
        <w:t>Recreation Advisory Board</w:t>
      </w:r>
      <w:r w:rsidR="003D77F0" w:rsidRPr="00302222">
        <w:rPr>
          <w:sz w:val="28"/>
          <w:szCs w:val="28"/>
        </w:rPr>
        <w:t>,</w:t>
      </w:r>
      <w:r w:rsidRPr="00302222">
        <w:rPr>
          <w:sz w:val="28"/>
          <w:szCs w:val="28"/>
        </w:rPr>
        <w:t xml:space="preserve"> in</w:t>
      </w:r>
      <w:r w:rsidR="006D2049" w:rsidRPr="00302222">
        <w:rPr>
          <w:sz w:val="28"/>
          <w:szCs w:val="28"/>
        </w:rPr>
        <w:t xml:space="preserve"> </w:t>
      </w:r>
      <w:r w:rsidRPr="00302222">
        <w:rPr>
          <w:spacing w:val="-67"/>
          <w:sz w:val="28"/>
          <w:szCs w:val="28"/>
        </w:rPr>
        <w:t xml:space="preserve"> </w:t>
      </w:r>
      <w:r w:rsidRPr="00302222">
        <w:rPr>
          <w:sz w:val="28"/>
          <w:szCs w:val="28"/>
        </w:rPr>
        <w:t>and</w:t>
      </w:r>
      <w:r w:rsidRPr="00302222">
        <w:rPr>
          <w:spacing w:val="-1"/>
          <w:sz w:val="28"/>
          <w:szCs w:val="28"/>
        </w:rPr>
        <w:t xml:space="preserve"> </w:t>
      </w:r>
      <w:r w:rsidRPr="00302222">
        <w:rPr>
          <w:sz w:val="28"/>
          <w:szCs w:val="28"/>
        </w:rPr>
        <w:t>for</w:t>
      </w:r>
      <w:r w:rsidRPr="00302222">
        <w:rPr>
          <w:spacing w:val="-4"/>
          <w:sz w:val="28"/>
          <w:szCs w:val="28"/>
        </w:rPr>
        <w:t xml:space="preserve"> </w:t>
      </w:r>
      <w:r w:rsidRPr="00302222">
        <w:rPr>
          <w:sz w:val="28"/>
          <w:szCs w:val="28"/>
        </w:rPr>
        <w:t>the</w:t>
      </w:r>
      <w:r w:rsidRPr="00302222">
        <w:rPr>
          <w:spacing w:val="-1"/>
          <w:sz w:val="28"/>
          <w:szCs w:val="28"/>
        </w:rPr>
        <w:t xml:space="preserve"> </w:t>
      </w:r>
      <w:r w:rsidRPr="00302222">
        <w:rPr>
          <w:sz w:val="28"/>
          <w:szCs w:val="28"/>
        </w:rPr>
        <w:t>County</w:t>
      </w:r>
      <w:r w:rsidRPr="00302222">
        <w:rPr>
          <w:spacing w:val="-1"/>
          <w:sz w:val="28"/>
          <w:szCs w:val="28"/>
        </w:rPr>
        <w:t xml:space="preserve"> </w:t>
      </w:r>
      <w:r w:rsidRPr="00302222">
        <w:rPr>
          <w:sz w:val="28"/>
          <w:szCs w:val="28"/>
        </w:rPr>
        <w:t>of</w:t>
      </w:r>
      <w:r w:rsidRPr="00302222">
        <w:rPr>
          <w:spacing w:val="-4"/>
          <w:sz w:val="28"/>
          <w:szCs w:val="28"/>
        </w:rPr>
        <w:t xml:space="preserve"> </w:t>
      </w:r>
      <w:r w:rsidRPr="00302222">
        <w:rPr>
          <w:sz w:val="28"/>
          <w:szCs w:val="28"/>
        </w:rPr>
        <w:t>Collier,</w:t>
      </w:r>
      <w:r w:rsidRPr="00302222">
        <w:rPr>
          <w:spacing w:val="-1"/>
          <w:sz w:val="28"/>
          <w:szCs w:val="28"/>
        </w:rPr>
        <w:t xml:space="preserve"> </w:t>
      </w:r>
      <w:r w:rsidRPr="00302222">
        <w:rPr>
          <w:sz w:val="28"/>
          <w:szCs w:val="28"/>
        </w:rPr>
        <w:t>having</w:t>
      </w:r>
      <w:r w:rsidRPr="00302222">
        <w:rPr>
          <w:spacing w:val="-1"/>
          <w:sz w:val="28"/>
          <w:szCs w:val="28"/>
        </w:rPr>
        <w:t xml:space="preserve"> </w:t>
      </w:r>
      <w:r w:rsidRPr="00302222">
        <w:rPr>
          <w:sz w:val="28"/>
          <w:szCs w:val="28"/>
        </w:rPr>
        <w:t>conducted</w:t>
      </w:r>
      <w:r w:rsidRPr="00302222">
        <w:rPr>
          <w:spacing w:val="-3"/>
          <w:sz w:val="28"/>
          <w:szCs w:val="28"/>
        </w:rPr>
        <w:t xml:space="preserve"> </w:t>
      </w:r>
      <w:r w:rsidRPr="00302222">
        <w:rPr>
          <w:sz w:val="28"/>
          <w:szCs w:val="28"/>
        </w:rPr>
        <w:t>business herein,</w:t>
      </w:r>
      <w:r w:rsidRPr="00302222">
        <w:rPr>
          <w:spacing w:val="-2"/>
          <w:sz w:val="28"/>
          <w:szCs w:val="28"/>
        </w:rPr>
        <w:t xml:space="preserve"> </w:t>
      </w:r>
      <w:r w:rsidRPr="00302222">
        <w:rPr>
          <w:sz w:val="28"/>
          <w:szCs w:val="28"/>
        </w:rPr>
        <w:t>met</w:t>
      </w:r>
      <w:r w:rsidRPr="00302222">
        <w:rPr>
          <w:spacing w:val="-1"/>
          <w:sz w:val="28"/>
          <w:szCs w:val="28"/>
        </w:rPr>
        <w:t xml:space="preserve"> </w:t>
      </w:r>
      <w:r w:rsidRPr="00302222">
        <w:rPr>
          <w:sz w:val="28"/>
          <w:szCs w:val="28"/>
        </w:rPr>
        <w:t>on</w:t>
      </w:r>
      <w:r w:rsidRPr="00302222">
        <w:rPr>
          <w:spacing w:val="-1"/>
          <w:sz w:val="28"/>
          <w:szCs w:val="28"/>
        </w:rPr>
        <w:t xml:space="preserve"> </w:t>
      </w:r>
      <w:r w:rsidRPr="00302222">
        <w:rPr>
          <w:sz w:val="28"/>
          <w:szCs w:val="28"/>
        </w:rPr>
        <w:t>this</w:t>
      </w:r>
      <w:r w:rsidRPr="00302222">
        <w:rPr>
          <w:spacing w:val="-2"/>
          <w:sz w:val="28"/>
          <w:szCs w:val="28"/>
        </w:rPr>
        <w:t xml:space="preserve"> </w:t>
      </w:r>
      <w:r w:rsidRPr="00302222">
        <w:rPr>
          <w:sz w:val="28"/>
          <w:szCs w:val="28"/>
        </w:rPr>
        <w:t>date</w:t>
      </w:r>
      <w:r w:rsidRPr="00302222">
        <w:rPr>
          <w:spacing w:val="-2"/>
          <w:sz w:val="28"/>
          <w:szCs w:val="28"/>
        </w:rPr>
        <w:t xml:space="preserve"> </w:t>
      </w:r>
      <w:r w:rsidRPr="00302222">
        <w:rPr>
          <w:sz w:val="28"/>
          <w:szCs w:val="28"/>
        </w:rPr>
        <w:t>at</w:t>
      </w:r>
      <w:r w:rsidR="00204EDD" w:rsidRPr="00302222">
        <w:rPr>
          <w:sz w:val="28"/>
          <w:szCs w:val="28"/>
        </w:rPr>
        <w:t xml:space="preserve"> </w:t>
      </w:r>
      <w:r w:rsidRPr="00302222">
        <w:rPr>
          <w:sz w:val="28"/>
          <w:szCs w:val="28"/>
        </w:rPr>
        <w:t xml:space="preserve">2 </w:t>
      </w:r>
      <w:r w:rsidR="00AB6629">
        <w:rPr>
          <w:sz w:val="28"/>
          <w:szCs w:val="28"/>
        </w:rPr>
        <w:t xml:space="preserve">p.m. </w:t>
      </w:r>
      <w:r w:rsidRPr="00302222">
        <w:rPr>
          <w:sz w:val="28"/>
          <w:szCs w:val="28"/>
        </w:rPr>
        <w:t xml:space="preserve">in REGULAR SESSION at </w:t>
      </w:r>
      <w:r w:rsidR="000E3646" w:rsidRPr="00302222">
        <w:rPr>
          <w:sz w:val="28"/>
          <w:szCs w:val="28"/>
        </w:rPr>
        <w:t xml:space="preserve">North Collier Regional Park, 15000 Livingston Road, </w:t>
      </w:r>
      <w:r w:rsidR="00283DC5" w:rsidRPr="00302222">
        <w:rPr>
          <w:sz w:val="28"/>
          <w:szCs w:val="28"/>
        </w:rPr>
        <w:t>Naples</w:t>
      </w:r>
      <w:r w:rsidR="003D77F0" w:rsidRPr="00302222">
        <w:rPr>
          <w:sz w:val="28"/>
          <w:szCs w:val="28"/>
        </w:rPr>
        <w:t xml:space="preserve">, </w:t>
      </w:r>
      <w:r w:rsidRPr="00302222">
        <w:rPr>
          <w:sz w:val="28"/>
          <w:szCs w:val="28"/>
        </w:rPr>
        <w:t>with the</w:t>
      </w:r>
      <w:r w:rsidRPr="00302222">
        <w:rPr>
          <w:spacing w:val="-2"/>
          <w:sz w:val="28"/>
          <w:szCs w:val="28"/>
        </w:rPr>
        <w:t xml:space="preserve"> </w:t>
      </w:r>
      <w:r w:rsidRPr="00302222">
        <w:rPr>
          <w:sz w:val="28"/>
          <w:szCs w:val="28"/>
        </w:rPr>
        <w:t>following</w:t>
      </w:r>
      <w:r w:rsidRPr="00302222">
        <w:rPr>
          <w:spacing w:val="-1"/>
          <w:sz w:val="28"/>
          <w:szCs w:val="28"/>
        </w:rPr>
        <w:t xml:space="preserve"> </w:t>
      </w:r>
      <w:r w:rsidRPr="00302222">
        <w:rPr>
          <w:sz w:val="28"/>
          <w:szCs w:val="28"/>
        </w:rPr>
        <w:t>members</w:t>
      </w:r>
      <w:r w:rsidRPr="00302222">
        <w:rPr>
          <w:spacing w:val="-2"/>
          <w:sz w:val="28"/>
          <w:szCs w:val="28"/>
        </w:rPr>
        <w:t xml:space="preserve"> </w:t>
      </w:r>
      <w:r w:rsidRPr="00302222">
        <w:rPr>
          <w:sz w:val="28"/>
          <w:szCs w:val="28"/>
        </w:rPr>
        <w:t>present:</w:t>
      </w:r>
    </w:p>
    <w:p w14:paraId="551FF773" w14:textId="77777777" w:rsidR="00D45234" w:rsidRPr="00302222" w:rsidRDefault="00D45234" w:rsidP="00327C32">
      <w:pPr>
        <w:pStyle w:val="BodyText"/>
        <w:tabs>
          <w:tab w:val="left" w:pos="9810"/>
        </w:tabs>
        <w:spacing w:before="6"/>
        <w:ind w:right="1530"/>
        <w:rPr>
          <w:sz w:val="28"/>
          <w:szCs w:val="28"/>
        </w:rPr>
      </w:pPr>
    </w:p>
    <w:p w14:paraId="4664D4D0" w14:textId="652B3E66" w:rsidR="00D45234" w:rsidRPr="00302222" w:rsidRDefault="00943348" w:rsidP="00327C32">
      <w:pPr>
        <w:tabs>
          <w:tab w:val="left" w:pos="9810"/>
        </w:tabs>
        <w:spacing w:before="1" w:line="322" w:lineRule="exact"/>
        <w:ind w:left="4220" w:right="1530" w:hanging="80"/>
        <w:rPr>
          <w:sz w:val="28"/>
          <w:szCs w:val="28"/>
        </w:rPr>
      </w:pPr>
      <w:proofErr w:type="gramStart"/>
      <w:r w:rsidRPr="00302222">
        <w:rPr>
          <w:sz w:val="28"/>
          <w:szCs w:val="28"/>
        </w:rPr>
        <w:t>CHAIRMAN</w:t>
      </w:r>
      <w:proofErr w:type="gramEnd"/>
      <w:r w:rsidRPr="00302222">
        <w:rPr>
          <w:sz w:val="28"/>
          <w:szCs w:val="28"/>
        </w:rPr>
        <w:t>:</w:t>
      </w:r>
      <w:r w:rsidRPr="00302222">
        <w:rPr>
          <w:spacing w:val="65"/>
          <w:sz w:val="28"/>
          <w:szCs w:val="28"/>
        </w:rPr>
        <w:t xml:space="preserve"> </w:t>
      </w:r>
      <w:r w:rsidRPr="00302222">
        <w:rPr>
          <w:sz w:val="28"/>
          <w:szCs w:val="28"/>
        </w:rPr>
        <w:t>Edward “</w:t>
      </w:r>
      <w:r w:rsidR="00DF6D48" w:rsidRPr="00302222">
        <w:rPr>
          <w:sz w:val="28"/>
          <w:szCs w:val="28"/>
        </w:rPr>
        <w:t>Ski</w:t>
      </w:r>
      <w:r w:rsidRPr="00302222">
        <w:rPr>
          <w:sz w:val="28"/>
          <w:szCs w:val="28"/>
        </w:rPr>
        <w:t>”</w:t>
      </w:r>
      <w:r w:rsidRPr="00302222">
        <w:rPr>
          <w:spacing w:val="-4"/>
          <w:sz w:val="28"/>
          <w:szCs w:val="28"/>
        </w:rPr>
        <w:t xml:space="preserve"> </w:t>
      </w:r>
      <w:r w:rsidR="00FE3F2A" w:rsidRPr="00302222">
        <w:rPr>
          <w:sz w:val="28"/>
          <w:szCs w:val="28"/>
        </w:rPr>
        <w:t>Olesky</w:t>
      </w:r>
      <w:r w:rsidR="00E26612" w:rsidRPr="00302222">
        <w:rPr>
          <w:sz w:val="28"/>
          <w:szCs w:val="28"/>
        </w:rPr>
        <w:t xml:space="preserve"> </w:t>
      </w:r>
    </w:p>
    <w:p w14:paraId="3EED4B41" w14:textId="52B52FA1" w:rsidR="003700C9" w:rsidRPr="00302222" w:rsidRDefault="003700C9" w:rsidP="00327C32">
      <w:pPr>
        <w:tabs>
          <w:tab w:val="left" w:pos="9810"/>
        </w:tabs>
        <w:ind w:left="5850" w:right="1530" w:hanging="1800"/>
        <w:rPr>
          <w:sz w:val="28"/>
          <w:szCs w:val="28"/>
        </w:rPr>
      </w:pPr>
      <w:r w:rsidRPr="00302222">
        <w:rPr>
          <w:sz w:val="28"/>
          <w:szCs w:val="28"/>
        </w:rPr>
        <w:t xml:space="preserve">VICE CHAIR: </w:t>
      </w:r>
      <w:r w:rsidRPr="00302222">
        <w:rPr>
          <w:sz w:val="28"/>
          <w:szCs w:val="28"/>
        </w:rPr>
        <w:tab/>
      </w:r>
      <w:r w:rsidR="000D2C65" w:rsidRPr="00302222">
        <w:rPr>
          <w:sz w:val="28"/>
          <w:szCs w:val="28"/>
        </w:rPr>
        <w:t xml:space="preserve"> </w:t>
      </w:r>
      <w:r w:rsidRPr="00302222">
        <w:rPr>
          <w:sz w:val="28"/>
          <w:szCs w:val="28"/>
        </w:rPr>
        <w:t xml:space="preserve">Joshua </w:t>
      </w:r>
      <w:r w:rsidR="00FE3F2A" w:rsidRPr="00302222">
        <w:rPr>
          <w:sz w:val="28"/>
          <w:szCs w:val="28"/>
        </w:rPr>
        <w:t>Fruth</w:t>
      </w:r>
      <w:r w:rsidR="000D2C65" w:rsidRPr="00302222">
        <w:rPr>
          <w:sz w:val="28"/>
          <w:szCs w:val="28"/>
        </w:rPr>
        <w:t xml:space="preserve"> </w:t>
      </w:r>
    </w:p>
    <w:p w14:paraId="254507D4" w14:textId="359EF33A" w:rsidR="00D45234" w:rsidRPr="00302222" w:rsidRDefault="00421447" w:rsidP="00327C32">
      <w:pPr>
        <w:tabs>
          <w:tab w:val="left" w:pos="9810"/>
        </w:tabs>
        <w:ind w:left="5940" w:right="1530" w:hanging="2"/>
        <w:rPr>
          <w:sz w:val="28"/>
          <w:szCs w:val="28"/>
        </w:rPr>
      </w:pPr>
      <w:r w:rsidRPr="00302222">
        <w:rPr>
          <w:sz w:val="28"/>
          <w:szCs w:val="28"/>
        </w:rPr>
        <w:t>Vacant</w:t>
      </w:r>
    </w:p>
    <w:p w14:paraId="21D36478" w14:textId="26BD42C2" w:rsidR="003A7A34" w:rsidRPr="00302222" w:rsidRDefault="00943348" w:rsidP="00327C32">
      <w:pPr>
        <w:tabs>
          <w:tab w:val="left" w:pos="9810"/>
        </w:tabs>
        <w:ind w:left="5941" w:right="1530" w:hanging="3"/>
        <w:rPr>
          <w:sz w:val="28"/>
          <w:szCs w:val="28"/>
        </w:rPr>
      </w:pPr>
      <w:r w:rsidRPr="00302222">
        <w:rPr>
          <w:sz w:val="28"/>
          <w:szCs w:val="28"/>
        </w:rPr>
        <w:t xml:space="preserve">Rebecca </w:t>
      </w:r>
      <w:r w:rsidR="00653A4A" w:rsidRPr="00302222">
        <w:rPr>
          <w:sz w:val="28"/>
          <w:szCs w:val="28"/>
        </w:rPr>
        <w:t>Gibson-</w:t>
      </w:r>
      <w:r w:rsidR="00FE3F2A" w:rsidRPr="00302222">
        <w:rPr>
          <w:sz w:val="28"/>
          <w:szCs w:val="28"/>
        </w:rPr>
        <w:t>Laemel</w:t>
      </w:r>
    </w:p>
    <w:p w14:paraId="3FD0518C" w14:textId="2104C87D" w:rsidR="00421447" w:rsidRPr="00302222" w:rsidRDefault="003A7A34" w:rsidP="00327C32">
      <w:pPr>
        <w:tabs>
          <w:tab w:val="left" w:pos="9810"/>
        </w:tabs>
        <w:ind w:left="5941" w:right="1530" w:hanging="3"/>
        <w:rPr>
          <w:sz w:val="28"/>
          <w:szCs w:val="28"/>
        </w:rPr>
      </w:pPr>
      <w:r w:rsidRPr="00302222">
        <w:rPr>
          <w:sz w:val="28"/>
          <w:szCs w:val="28"/>
        </w:rPr>
        <w:t>K</w:t>
      </w:r>
      <w:r w:rsidR="00943348" w:rsidRPr="00302222">
        <w:rPr>
          <w:sz w:val="28"/>
          <w:szCs w:val="28"/>
        </w:rPr>
        <w:t>ristina</w:t>
      </w:r>
      <w:r w:rsidR="0074546F" w:rsidRPr="00302222">
        <w:rPr>
          <w:sz w:val="28"/>
          <w:szCs w:val="28"/>
        </w:rPr>
        <w:t xml:space="preserve"> </w:t>
      </w:r>
      <w:r w:rsidR="00FE3F2A" w:rsidRPr="00302222">
        <w:rPr>
          <w:sz w:val="28"/>
          <w:szCs w:val="28"/>
        </w:rPr>
        <w:t>Heuser</w:t>
      </w:r>
      <w:r w:rsidR="00204EDD" w:rsidRPr="00302222">
        <w:rPr>
          <w:sz w:val="28"/>
          <w:szCs w:val="28"/>
        </w:rPr>
        <w:t xml:space="preserve"> </w:t>
      </w:r>
    </w:p>
    <w:p w14:paraId="644A28CE" w14:textId="010BE156" w:rsidR="00D45234" w:rsidRPr="00302222" w:rsidRDefault="00943348" w:rsidP="00327C32">
      <w:pPr>
        <w:tabs>
          <w:tab w:val="left" w:pos="9810"/>
        </w:tabs>
        <w:ind w:left="5941" w:right="1530" w:hanging="3"/>
        <w:rPr>
          <w:sz w:val="28"/>
          <w:szCs w:val="28"/>
        </w:rPr>
      </w:pPr>
      <w:r w:rsidRPr="00302222">
        <w:rPr>
          <w:sz w:val="28"/>
          <w:szCs w:val="28"/>
        </w:rPr>
        <w:t>Lee</w:t>
      </w:r>
      <w:r w:rsidRPr="00302222">
        <w:rPr>
          <w:spacing w:val="-1"/>
          <w:sz w:val="28"/>
          <w:szCs w:val="28"/>
        </w:rPr>
        <w:t xml:space="preserve"> </w:t>
      </w:r>
      <w:r w:rsidR="00FE3F2A" w:rsidRPr="00302222">
        <w:rPr>
          <w:sz w:val="28"/>
          <w:szCs w:val="28"/>
        </w:rPr>
        <w:t>Dixon</w:t>
      </w:r>
      <w:r w:rsidR="003A62DB" w:rsidRPr="00302222">
        <w:rPr>
          <w:sz w:val="28"/>
          <w:szCs w:val="28"/>
        </w:rPr>
        <w:t xml:space="preserve"> </w:t>
      </w:r>
    </w:p>
    <w:p w14:paraId="68ADD06E" w14:textId="26C09FE6" w:rsidR="000029FD" w:rsidRPr="00302222" w:rsidRDefault="003700C9" w:rsidP="00327C32">
      <w:pPr>
        <w:tabs>
          <w:tab w:val="left" w:pos="9810"/>
        </w:tabs>
        <w:ind w:left="5941" w:right="1530" w:hanging="3"/>
        <w:rPr>
          <w:sz w:val="28"/>
          <w:szCs w:val="28"/>
        </w:rPr>
      </w:pPr>
      <w:r w:rsidRPr="00302222">
        <w:rPr>
          <w:sz w:val="28"/>
          <w:szCs w:val="28"/>
        </w:rPr>
        <w:t xml:space="preserve">Jessica </w:t>
      </w:r>
      <w:r w:rsidR="00FE3F2A" w:rsidRPr="00302222">
        <w:rPr>
          <w:sz w:val="28"/>
          <w:szCs w:val="28"/>
        </w:rPr>
        <w:t>Bergel</w:t>
      </w:r>
      <w:r w:rsidR="00D871CF" w:rsidRPr="00302222">
        <w:rPr>
          <w:sz w:val="28"/>
          <w:szCs w:val="28"/>
        </w:rPr>
        <w:t xml:space="preserve"> </w:t>
      </w:r>
    </w:p>
    <w:p w14:paraId="28718E3E" w14:textId="0F60B10F" w:rsidR="008D71C4" w:rsidRPr="00302222" w:rsidRDefault="008D71C4" w:rsidP="00327C32">
      <w:pPr>
        <w:tabs>
          <w:tab w:val="left" w:pos="9810"/>
        </w:tabs>
        <w:ind w:left="5941" w:right="1530" w:hanging="3"/>
        <w:rPr>
          <w:sz w:val="28"/>
          <w:szCs w:val="28"/>
        </w:rPr>
      </w:pPr>
      <w:r w:rsidRPr="00302222">
        <w:rPr>
          <w:sz w:val="28"/>
          <w:szCs w:val="28"/>
        </w:rPr>
        <w:t xml:space="preserve">Donna </w:t>
      </w:r>
      <w:r w:rsidR="0074546F" w:rsidRPr="00302222">
        <w:rPr>
          <w:sz w:val="28"/>
          <w:szCs w:val="28"/>
        </w:rPr>
        <w:t>Fiala</w:t>
      </w:r>
      <w:r w:rsidRPr="00302222">
        <w:rPr>
          <w:sz w:val="28"/>
          <w:szCs w:val="28"/>
        </w:rPr>
        <w:t xml:space="preserve"> </w:t>
      </w:r>
      <w:r w:rsidR="00204EDD" w:rsidRPr="00302222">
        <w:rPr>
          <w:sz w:val="28"/>
          <w:szCs w:val="28"/>
        </w:rPr>
        <w:t>(</w:t>
      </w:r>
      <w:r w:rsidR="000B5C0D">
        <w:rPr>
          <w:sz w:val="28"/>
          <w:szCs w:val="28"/>
        </w:rPr>
        <w:t xml:space="preserve">excused, </w:t>
      </w:r>
      <w:r w:rsidR="000029FD" w:rsidRPr="00302222">
        <w:rPr>
          <w:sz w:val="28"/>
          <w:szCs w:val="28"/>
        </w:rPr>
        <w:t>alternate</w:t>
      </w:r>
      <w:r w:rsidR="00204EDD" w:rsidRPr="00302222">
        <w:rPr>
          <w:sz w:val="28"/>
          <w:szCs w:val="28"/>
        </w:rPr>
        <w:t>)</w:t>
      </w:r>
    </w:p>
    <w:p w14:paraId="264D35F7" w14:textId="77777777" w:rsidR="00925FAF" w:rsidRPr="00302222" w:rsidRDefault="00925FAF" w:rsidP="00327C32">
      <w:pPr>
        <w:tabs>
          <w:tab w:val="left" w:pos="9810"/>
        </w:tabs>
        <w:ind w:left="2938" w:right="1530" w:hanging="2242"/>
        <w:rPr>
          <w:sz w:val="28"/>
          <w:szCs w:val="28"/>
        </w:rPr>
      </w:pPr>
    </w:p>
    <w:p w14:paraId="4616AF5F" w14:textId="77777777" w:rsidR="00283DC5" w:rsidRPr="00302222" w:rsidRDefault="00283DC5" w:rsidP="00327C32">
      <w:pPr>
        <w:tabs>
          <w:tab w:val="left" w:pos="9810"/>
        </w:tabs>
        <w:ind w:left="2938" w:right="1530" w:hanging="2242"/>
        <w:rPr>
          <w:sz w:val="28"/>
          <w:szCs w:val="28"/>
        </w:rPr>
      </w:pPr>
    </w:p>
    <w:p w14:paraId="6FA10A79" w14:textId="061C4F9F" w:rsidR="00283DC5" w:rsidRPr="00302222" w:rsidRDefault="00943348" w:rsidP="00327C32">
      <w:pPr>
        <w:tabs>
          <w:tab w:val="left" w:pos="9810"/>
        </w:tabs>
        <w:ind w:left="2938" w:right="1530" w:hanging="2242"/>
        <w:rPr>
          <w:sz w:val="28"/>
          <w:szCs w:val="28"/>
        </w:rPr>
      </w:pPr>
      <w:r w:rsidRPr="00302222">
        <w:rPr>
          <w:sz w:val="28"/>
          <w:szCs w:val="28"/>
        </w:rPr>
        <w:t>ALSO PRESENT:</w:t>
      </w:r>
      <w:r w:rsidRPr="00302222">
        <w:rPr>
          <w:spacing w:val="1"/>
          <w:sz w:val="28"/>
          <w:szCs w:val="28"/>
        </w:rPr>
        <w:t xml:space="preserve"> </w:t>
      </w:r>
      <w:r w:rsidR="00394E9A" w:rsidRPr="00302222">
        <w:rPr>
          <w:spacing w:val="1"/>
          <w:sz w:val="28"/>
          <w:szCs w:val="28"/>
        </w:rPr>
        <w:t xml:space="preserve">Olema </w:t>
      </w:r>
      <w:r w:rsidR="00FE3F2A" w:rsidRPr="00302222">
        <w:rPr>
          <w:spacing w:val="1"/>
          <w:sz w:val="28"/>
          <w:szCs w:val="28"/>
        </w:rPr>
        <w:t>Edwards</w:t>
      </w:r>
      <w:r w:rsidR="00283DC5" w:rsidRPr="00302222">
        <w:rPr>
          <w:spacing w:val="1"/>
          <w:sz w:val="28"/>
          <w:szCs w:val="28"/>
        </w:rPr>
        <w:t xml:space="preserve">, Director, </w:t>
      </w:r>
      <w:r w:rsidR="00283DC5" w:rsidRPr="00302222">
        <w:rPr>
          <w:sz w:val="28"/>
          <w:szCs w:val="28"/>
        </w:rPr>
        <w:t xml:space="preserve">Parks &amp; Recreation </w:t>
      </w:r>
    </w:p>
    <w:p w14:paraId="0558214F" w14:textId="3DFA3E19" w:rsidR="00910CC2" w:rsidRDefault="00943348" w:rsidP="00327C32">
      <w:pPr>
        <w:tabs>
          <w:tab w:val="left" w:pos="9810"/>
        </w:tabs>
        <w:ind w:left="2938" w:right="1530" w:hanging="58"/>
        <w:rPr>
          <w:sz w:val="28"/>
          <w:szCs w:val="28"/>
        </w:rPr>
      </w:pPr>
      <w:r w:rsidRPr="00302222">
        <w:rPr>
          <w:sz w:val="28"/>
          <w:szCs w:val="28"/>
        </w:rPr>
        <w:t>Miguel Rojas Jr., Admin</w:t>
      </w:r>
      <w:r w:rsidR="008E6AAE" w:rsidRPr="00302222">
        <w:rPr>
          <w:sz w:val="28"/>
          <w:szCs w:val="28"/>
        </w:rPr>
        <w:t>.</w:t>
      </w:r>
      <w:r w:rsidRPr="00302222">
        <w:rPr>
          <w:sz w:val="28"/>
          <w:szCs w:val="28"/>
        </w:rPr>
        <w:t xml:space="preserve"> Assistant, </w:t>
      </w:r>
      <w:r w:rsidR="00283DC5" w:rsidRPr="00302222">
        <w:rPr>
          <w:sz w:val="28"/>
          <w:szCs w:val="28"/>
        </w:rPr>
        <w:t>Parks &amp; Recreation</w:t>
      </w:r>
    </w:p>
    <w:p w14:paraId="34AE7441" w14:textId="26FAEAF0" w:rsidR="008B12F3" w:rsidRPr="00D62FF9" w:rsidRDefault="008B12F3" w:rsidP="00327C32">
      <w:pPr>
        <w:ind w:left="2938" w:right="1530" w:hanging="58"/>
        <w:rPr>
          <w:color w:val="000000" w:themeColor="text1"/>
          <w:sz w:val="28"/>
          <w:szCs w:val="28"/>
        </w:rPr>
      </w:pPr>
      <w:r w:rsidRPr="00D62FF9">
        <w:rPr>
          <w:color w:val="000000" w:themeColor="text1"/>
          <w:sz w:val="28"/>
          <w:szCs w:val="28"/>
        </w:rPr>
        <w:t>Tanya Williams, Dep</w:t>
      </w:r>
      <w:r w:rsidR="007E11BE">
        <w:rPr>
          <w:color w:val="000000" w:themeColor="text1"/>
          <w:sz w:val="28"/>
          <w:szCs w:val="28"/>
        </w:rPr>
        <w:t>t</w:t>
      </w:r>
      <w:r w:rsidRPr="00D62FF9">
        <w:rPr>
          <w:color w:val="000000" w:themeColor="text1"/>
          <w:sz w:val="28"/>
          <w:szCs w:val="28"/>
        </w:rPr>
        <w:t xml:space="preserve"> Head, Public S</w:t>
      </w:r>
      <w:r w:rsidR="007E11BE">
        <w:rPr>
          <w:color w:val="000000" w:themeColor="text1"/>
          <w:sz w:val="28"/>
          <w:szCs w:val="28"/>
        </w:rPr>
        <w:t xml:space="preserve">ervices </w:t>
      </w:r>
      <w:r w:rsidRPr="00D62FF9">
        <w:rPr>
          <w:color w:val="000000" w:themeColor="text1"/>
          <w:sz w:val="28"/>
          <w:szCs w:val="28"/>
        </w:rPr>
        <w:t>Division</w:t>
      </w:r>
    </w:p>
    <w:p w14:paraId="57996537" w14:textId="511F4BA3" w:rsidR="002238C4" w:rsidRPr="00302222" w:rsidRDefault="002238C4" w:rsidP="00327C32">
      <w:pPr>
        <w:pStyle w:val="ListParagraph"/>
        <w:shd w:val="clear" w:color="auto" w:fill="FFFFFF"/>
        <w:tabs>
          <w:tab w:val="left" w:pos="9360"/>
          <w:tab w:val="left" w:pos="9810"/>
        </w:tabs>
        <w:ind w:left="980" w:right="1530" w:firstLine="1900"/>
        <w:rPr>
          <w:sz w:val="28"/>
          <w:szCs w:val="28"/>
        </w:rPr>
      </w:pPr>
      <w:r w:rsidRPr="00302222">
        <w:rPr>
          <w:sz w:val="28"/>
          <w:szCs w:val="28"/>
        </w:rPr>
        <w:t>James Hanrahan, Assistant Director, Parks &amp; Recreation</w:t>
      </w:r>
    </w:p>
    <w:p w14:paraId="094E67B5" w14:textId="77777777" w:rsidR="002F5933" w:rsidRPr="00302222" w:rsidRDefault="002F5933" w:rsidP="00327C32">
      <w:pPr>
        <w:tabs>
          <w:tab w:val="left" w:pos="9810"/>
        </w:tabs>
        <w:ind w:left="2938" w:right="1530" w:hanging="58"/>
        <w:rPr>
          <w:sz w:val="28"/>
          <w:szCs w:val="28"/>
        </w:rPr>
      </w:pPr>
      <w:r w:rsidRPr="00302222">
        <w:rPr>
          <w:sz w:val="28"/>
          <w:szCs w:val="28"/>
        </w:rPr>
        <w:t>Dayne Atkinson, Principal Project Mgr., Public Services</w:t>
      </w:r>
    </w:p>
    <w:p w14:paraId="69BFAA72" w14:textId="7FA5F5DE" w:rsidR="00A1673F" w:rsidRPr="00302222" w:rsidRDefault="00A1673F" w:rsidP="00327C32">
      <w:pPr>
        <w:tabs>
          <w:tab w:val="left" w:pos="9810"/>
        </w:tabs>
        <w:ind w:left="2938" w:right="1530" w:hanging="58"/>
        <w:rPr>
          <w:sz w:val="28"/>
          <w:szCs w:val="28"/>
        </w:rPr>
      </w:pPr>
      <w:r w:rsidRPr="00302222">
        <w:rPr>
          <w:sz w:val="28"/>
          <w:szCs w:val="28"/>
        </w:rPr>
        <w:t xml:space="preserve">Mike Ossorio, </w:t>
      </w:r>
      <w:r w:rsidR="00871032" w:rsidRPr="00302222">
        <w:rPr>
          <w:sz w:val="28"/>
          <w:szCs w:val="28"/>
        </w:rPr>
        <w:t>Region 1 Parks Manager</w:t>
      </w:r>
    </w:p>
    <w:p w14:paraId="32FA7E70" w14:textId="625EB8A2" w:rsidR="00871032" w:rsidRDefault="004A1DC6" w:rsidP="00327C32">
      <w:pPr>
        <w:tabs>
          <w:tab w:val="left" w:pos="9810"/>
        </w:tabs>
        <w:ind w:left="2938" w:right="1530" w:hanging="58"/>
        <w:rPr>
          <w:sz w:val="28"/>
          <w:szCs w:val="28"/>
        </w:rPr>
      </w:pPr>
      <w:r w:rsidRPr="00302222">
        <w:rPr>
          <w:sz w:val="28"/>
          <w:szCs w:val="28"/>
        </w:rPr>
        <w:t>Said Gomez</w:t>
      </w:r>
      <w:r w:rsidR="00871032" w:rsidRPr="00302222">
        <w:rPr>
          <w:sz w:val="28"/>
          <w:szCs w:val="28"/>
        </w:rPr>
        <w:t xml:space="preserve">, Region 2 </w:t>
      </w:r>
      <w:r w:rsidR="002238C4" w:rsidRPr="00302222">
        <w:rPr>
          <w:sz w:val="28"/>
          <w:szCs w:val="28"/>
        </w:rPr>
        <w:t xml:space="preserve">Interim </w:t>
      </w:r>
      <w:r w:rsidR="00871032" w:rsidRPr="00302222">
        <w:rPr>
          <w:sz w:val="28"/>
          <w:szCs w:val="28"/>
        </w:rPr>
        <w:t>Parks Manager</w:t>
      </w:r>
    </w:p>
    <w:p w14:paraId="546688FB" w14:textId="6C74624B" w:rsidR="00871032" w:rsidRPr="00302222" w:rsidRDefault="00871032" w:rsidP="00327C32">
      <w:pPr>
        <w:tabs>
          <w:tab w:val="left" w:pos="9810"/>
        </w:tabs>
        <w:ind w:left="2938" w:right="1530" w:hanging="58"/>
        <w:rPr>
          <w:sz w:val="28"/>
          <w:szCs w:val="28"/>
        </w:rPr>
      </w:pPr>
      <w:r w:rsidRPr="00302222">
        <w:rPr>
          <w:sz w:val="28"/>
          <w:szCs w:val="28"/>
        </w:rPr>
        <w:t>Randi Swinderman, Region 3</w:t>
      </w:r>
      <w:r w:rsidR="007E11BE">
        <w:rPr>
          <w:sz w:val="28"/>
          <w:szCs w:val="28"/>
        </w:rPr>
        <w:t xml:space="preserve"> and 4</w:t>
      </w:r>
      <w:r w:rsidRPr="00302222">
        <w:rPr>
          <w:sz w:val="28"/>
          <w:szCs w:val="28"/>
        </w:rPr>
        <w:t xml:space="preserve"> Parks Manager</w:t>
      </w:r>
    </w:p>
    <w:p w14:paraId="6FD7ED45" w14:textId="77777777" w:rsidR="001A2602" w:rsidRPr="00302222" w:rsidRDefault="001A2602" w:rsidP="00327C32">
      <w:pPr>
        <w:tabs>
          <w:tab w:val="left" w:pos="9810"/>
        </w:tabs>
        <w:ind w:right="1530"/>
        <w:rPr>
          <w:sz w:val="28"/>
          <w:szCs w:val="28"/>
        </w:rPr>
      </w:pPr>
    </w:p>
    <w:p w14:paraId="207C2804" w14:textId="453BF1FF" w:rsidR="00B41C14" w:rsidRPr="00302222" w:rsidRDefault="00B41C14" w:rsidP="00327C32">
      <w:pPr>
        <w:tabs>
          <w:tab w:val="left" w:pos="9810"/>
        </w:tabs>
        <w:ind w:right="1530" w:firstLine="2880"/>
        <w:sectPr w:rsidR="00B41C14" w:rsidRPr="00302222" w:rsidSect="003C3E78">
          <w:headerReference w:type="default" r:id="rId8"/>
          <w:footerReference w:type="default" r:id="rId9"/>
          <w:type w:val="continuous"/>
          <w:pgSz w:w="12240" w:h="15840"/>
          <w:pgMar w:top="1160" w:right="600" w:bottom="1260" w:left="460" w:header="729" w:footer="1060" w:gutter="0"/>
          <w:pgNumType w:start="1"/>
          <w:cols w:space="720"/>
        </w:sectPr>
      </w:pPr>
    </w:p>
    <w:p w14:paraId="6BF6AE58" w14:textId="77777777" w:rsidR="007B2A9C" w:rsidRPr="00302222" w:rsidRDefault="007B2A9C" w:rsidP="00327C32">
      <w:pPr>
        <w:tabs>
          <w:tab w:val="left" w:pos="9810"/>
        </w:tabs>
        <w:ind w:right="1530"/>
        <w:rPr>
          <w:b/>
          <w:bCs/>
          <w:i/>
          <w:iCs/>
        </w:rPr>
      </w:pPr>
    </w:p>
    <w:p w14:paraId="698A7915" w14:textId="247CA0BF" w:rsidR="00DF6D48" w:rsidRPr="00302222" w:rsidRDefault="00DF6D48" w:rsidP="00327C32">
      <w:pPr>
        <w:tabs>
          <w:tab w:val="left" w:pos="9360"/>
          <w:tab w:val="left" w:pos="9810"/>
        </w:tabs>
        <w:ind w:left="990" w:right="1530"/>
        <w:rPr>
          <w:b/>
        </w:rPr>
      </w:pPr>
      <w:r w:rsidRPr="00302222">
        <w:rPr>
          <w:b/>
          <w:bCs/>
          <w:i/>
          <w:iCs/>
        </w:rPr>
        <w:t>Any</w:t>
      </w:r>
      <w:r w:rsidR="007E11BE">
        <w:rPr>
          <w:b/>
          <w:bCs/>
          <w:i/>
          <w:iCs/>
        </w:rPr>
        <w:t xml:space="preserve">one who </w:t>
      </w:r>
      <w:r w:rsidRPr="00302222">
        <w:rPr>
          <w:b/>
          <w:bCs/>
          <w:i/>
          <w:iCs/>
        </w:rPr>
        <w:t>need</w:t>
      </w:r>
      <w:r w:rsidR="007E11BE">
        <w:rPr>
          <w:b/>
          <w:bCs/>
          <w:i/>
          <w:iCs/>
        </w:rPr>
        <w:t>s</w:t>
      </w:r>
      <w:r w:rsidRPr="00302222">
        <w:rPr>
          <w:b/>
          <w:bCs/>
          <w:i/>
          <w:iCs/>
        </w:rPr>
        <w:t xml:space="preserve"> a verbatim record of the meeting may request a copy of the Zoom recording and PowerPoint presentations from the Collier County Parks &amp; Recreation Department.</w:t>
      </w:r>
    </w:p>
    <w:p w14:paraId="0053FA3E" w14:textId="77777777" w:rsidR="00DF6D48" w:rsidRPr="00302222" w:rsidRDefault="00DF6D48" w:rsidP="00327C32">
      <w:pPr>
        <w:pStyle w:val="Heading1"/>
        <w:numPr>
          <w:ilvl w:val="0"/>
          <w:numId w:val="1"/>
        </w:numPr>
        <w:tabs>
          <w:tab w:val="left" w:pos="979"/>
          <w:tab w:val="left" w:pos="980"/>
          <w:tab w:val="left" w:pos="9360"/>
          <w:tab w:val="left" w:pos="9810"/>
        </w:tabs>
        <w:spacing w:before="229"/>
        <w:ind w:right="1530"/>
        <w:jc w:val="left"/>
        <w:rPr>
          <w:sz w:val="22"/>
          <w:szCs w:val="22"/>
        </w:rPr>
      </w:pPr>
      <w:r w:rsidRPr="00302222">
        <w:rPr>
          <w:sz w:val="22"/>
          <w:szCs w:val="22"/>
        </w:rPr>
        <w:t>Call</w:t>
      </w:r>
      <w:r w:rsidRPr="00302222">
        <w:rPr>
          <w:spacing w:val="-2"/>
          <w:sz w:val="22"/>
          <w:szCs w:val="22"/>
        </w:rPr>
        <w:t xml:space="preserve"> </w:t>
      </w:r>
      <w:r w:rsidRPr="00302222">
        <w:rPr>
          <w:sz w:val="22"/>
          <w:szCs w:val="22"/>
        </w:rPr>
        <w:t>to</w:t>
      </w:r>
      <w:r w:rsidRPr="00302222">
        <w:rPr>
          <w:spacing w:val="-1"/>
          <w:sz w:val="22"/>
          <w:szCs w:val="22"/>
        </w:rPr>
        <w:t xml:space="preserve"> </w:t>
      </w:r>
      <w:r w:rsidRPr="00302222">
        <w:rPr>
          <w:sz w:val="22"/>
          <w:szCs w:val="22"/>
        </w:rPr>
        <w:t>Order</w:t>
      </w:r>
    </w:p>
    <w:p w14:paraId="30B3C74F" w14:textId="66B74CA8" w:rsidR="00DF6D48" w:rsidRPr="00302222" w:rsidRDefault="00FE3F2A" w:rsidP="00327C32">
      <w:pPr>
        <w:tabs>
          <w:tab w:val="left" w:pos="9360"/>
          <w:tab w:val="left" w:pos="9810"/>
        </w:tabs>
        <w:ind w:left="980" w:right="1530"/>
        <w:rPr>
          <w:bCs/>
        </w:rPr>
      </w:pPr>
      <w:proofErr w:type="gramStart"/>
      <w:r w:rsidRPr="00302222">
        <w:rPr>
          <w:b/>
        </w:rPr>
        <w:t>Chairman</w:t>
      </w:r>
      <w:proofErr w:type="gramEnd"/>
      <w:r w:rsidRPr="00302222">
        <w:rPr>
          <w:b/>
        </w:rPr>
        <w:t xml:space="preserve"> Olesky</w:t>
      </w:r>
      <w:r w:rsidR="00DF6D48" w:rsidRPr="00302222">
        <w:rPr>
          <w:b/>
        </w:rPr>
        <w:t xml:space="preserve"> </w:t>
      </w:r>
      <w:r w:rsidR="00DF6D48" w:rsidRPr="00302222">
        <w:t>called</w:t>
      </w:r>
      <w:r w:rsidR="00DF6D48" w:rsidRPr="00302222">
        <w:rPr>
          <w:spacing w:val="-1"/>
        </w:rPr>
        <w:t xml:space="preserve"> </w:t>
      </w:r>
      <w:r w:rsidR="00DF6D48" w:rsidRPr="00302222">
        <w:t>the</w:t>
      </w:r>
      <w:r w:rsidR="00DF6D48" w:rsidRPr="00302222">
        <w:rPr>
          <w:spacing w:val="-3"/>
        </w:rPr>
        <w:t xml:space="preserve"> </w:t>
      </w:r>
      <w:r w:rsidR="00DF6D48" w:rsidRPr="00302222">
        <w:t>meeting</w:t>
      </w:r>
      <w:r w:rsidR="00DF6D48" w:rsidRPr="00302222">
        <w:rPr>
          <w:spacing w:val="-1"/>
        </w:rPr>
        <w:t xml:space="preserve"> </w:t>
      </w:r>
      <w:r w:rsidR="00DF6D48" w:rsidRPr="00302222">
        <w:t>to</w:t>
      </w:r>
      <w:r w:rsidR="00DF6D48" w:rsidRPr="00302222">
        <w:rPr>
          <w:spacing w:val="-1"/>
        </w:rPr>
        <w:t xml:space="preserve"> </w:t>
      </w:r>
      <w:r w:rsidR="00DF6D48" w:rsidRPr="00302222">
        <w:t>order at</w:t>
      </w:r>
      <w:r w:rsidR="00DF6D48" w:rsidRPr="00302222">
        <w:rPr>
          <w:spacing w:val="-2"/>
        </w:rPr>
        <w:t xml:space="preserve"> </w:t>
      </w:r>
      <w:r w:rsidR="00DF6D48" w:rsidRPr="00302222">
        <w:t>2</w:t>
      </w:r>
      <w:r w:rsidR="00994928">
        <w:t>:13</w:t>
      </w:r>
      <w:r w:rsidR="00DF6D48" w:rsidRPr="00302222">
        <w:rPr>
          <w:spacing w:val="-1"/>
        </w:rPr>
        <w:t xml:space="preserve"> </w:t>
      </w:r>
      <w:r w:rsidR="00DF6D48" w:rsidRPr="00302222">
        <w:t xml:space="preserve">p.m. </w:t>
      </w:r>
      <w:r w:rsidR="00DF6D48" w:rsidRPr="00302222">
        <w:rPr>
          <w:bCs/>
        </w:rPr>
        <w:t xml:space="preserve">A quorum of </w:t>
      </w:r>
      <w:r w:rsidR="00994928">
        <w:rPr>
          <w:bCs/>
        </w:rPr>
        <w:t>six</w:t>
      </w:r>
      <w:r w:rsidR="00DF6D48" w:rsidRPr="00302222">
        <w:rPr>
          <w:bCs/>
        </w:rPr>
        <w:t xml:space="preserve"> </w:t>
      </w:r>
      <w:proofErr w:type="gramStart"/>
      <w:r w:rsidR="00DF6D48" w:rsidRPr="00302222">
        <w:rPr>
          <w:bCs/>
        </w:rPr>
        <w:t>was established</w:t>
      </w:r>
      <w:proofErr w:type="gramEnd"/>
      <w:r w:rsidR="00DF6D48" w:rsidRPr="00302222">
        <w:rPr>
          <w:bCs/>
        </w:rPr>
        <w:t xml:space="preserve">. </w:t>
      </w:r>
    </w:p>
    <w:p w14:paraId="7BF1F0AC" w14:textId="77777777" w:rsidR="00DF6D48" w:rsidRPr="00302222" w:rsidRDefault="00DF6D48" w:rsidP="00327C32">
      <w:pPr>
        <w:pStyle w:val="BodyText"/>
        <w:tabs>
          <w:tab w:val="left" w:pos="9360"/>
          <w:tab w:val="left" w:pos="9810"/>
        </w:tabs>
        <w:ind w:right="1530"/>
        <w:rPr>
          <w:sz w:val="22"/>
          <w:szCs w:val="22"/>
        </w:rPr>
      </w:pPr>
    </w:p>
    <w:p w14:paraId="0BAAEFF2" w14:textId="77777777" w:rsidR="00DF6D48" w:rsidRPr="00D550C7" w:rsidRDefault="00DF6D48" w:rsidP="00327C32">
      <w:pPr>
        <w:pStyle w:val="Heading1"/>
        <w:numPr>
          <w:ilvl w:val="0"/>
          <w:numId w:val="1"/>
        </w:numPr>
        <w:tabs>
          <w:tab w:val="left" w:pos="979"/>
          <w:tab w:val="left" w:pos="980"/>
          <w:tab w:val="left" w:pos="9360"/>
          <w:tab w:val="left" w:pos="9810"/>
        </w:tabs>
        <w:ind w:right="1530" w:hanging="608"/>
        <w:jc w:val="left"/>
        <w:rPr>
          <w:sz w:val="22"/>
          <w:szCs w:val="22"/>
        </w:rPr>
      </w:pPr>
      <w:r w:rsidRPr="00D550C7">
        <w:rPr>
          <w:sz w:val="22"/>
          <w:szCs w:val="22"/>
        </w:rPr>
        <w:t>Pledge</w:t>
      </w:r>
      <w:r w:rsidRPr="00D550C7">
        <w:rPr>
          <w:spacing w:val="-2"/>
          <w:sz w:val="22"/>
          <w:szCs w:val="22"/>
        </w:rPr>
        <w:t xml:space="preserve"> </w:t>
      </w:r>
      <w:r w:rsidRPr="00D550C7">
        <w:rPr>
          <w:sz w:val="22"/>
          <w:szCs w:val="22"/>
        </w:rPr>
        <w:t>of</w:t>
      </w:r>
      <w:r w:rsidRPr="00D550C7">
        <w:rPr>
          <w:spacing w:val="-2"/>
          <w:sz w:val="22"/>
          <w:szCs w:val="22"/>
        </w:rPr>
        <w:t xml:space="preserve"> </w:t>
      </w:r>
      <w:r w:rsidRPr="00D550C7">
        <w:rPr>
          <w:sz w:val="22"/>
          <w:szCs w:val="22"/>
        </w:rPr>
        <w:t>Allegiance</w:t>
      </w:r>
      <w:r w:rsidRPr="00D550C7">
        <w:rPr>
          <w:spacing w:val="-1"/>
          <w:sz w:val="22"/>
          <w:szCs w:val="22"/>
        </w:rPr>
        <w:t xml:space="preserve"> </w:t>
      </w:r>
      <w:r w:rsidRPr="00D550C7">
        <w:rPr>
          <w:sz w:val="22"/>
          <w:szCs w:val="22"/>
        </w:rPr>
        <w:t>and</w:t>
      </w:r>
      <w:r w:rsidRPr="00D550C7">
        <w:rPr>
          <w:spacing w:val="-1"/>
          <w:sz w:val="22"/>
          <w:szCs w:val="22"/>
        </w:rPr>
        <w:t xml:space="preserve"> </w:t>
      </w:r>
      <w:r w:rsidRPr="00D550C7">
        <w:rPr>
          <w:sz w:val="22"/>
          <w:szCs w:val="22"/>
        </w:rPr>
        <w:t>Invocation</w:t>
      </w:r>
    </w:p>
    <w:p w14:paraId="37C3DB53" w14:textId="6FA52BE0" w:rsidR="00DF6D48" w:rsidRPr="00D550C7" w:rsidRDefault="00DF6D48" w:rsidP="00327C32">
      <w:pPr>
        <w:pStyle w:val="BodyText"/>
        <w:tabs>
          <w:tab w:val="left" w:pos="9360"/>
          <w:tab w:val="left" w:pos="9810"/>
        </w:tabs>
        <w:ind w:left="980" w:right="1530"/>
        <w:rPr>
          <w:sz w:val="22"/>
          <w:szCs w:val="22"/>
        </w:rPr>
      </w:pPr>
      <w:r w:rsidRPr="00D550C7">
        <w:rPr>
          <w:sz w:val="22"/>
          <w:szCs w:val="22"/>
        </w:rPr>
        <w:t>The</w:t>
      </w:r>
      <w:r w:rsidR="00C561E8" w:rsidRPr="00D550C7">
        <w:rPr>
          <w:sz w:val="22"/>
          <w:szCs w:val="22"/>
        </w:rPr>
        <w:t xml:space="preserve"> board</w:t>
      </w:r>
      <w:r w:rsidRPr="00D550C7">
        <w:rPr>
          <w:sz w:val="22"/>
          <w:szCs w:val="22"/>
        </w:rPr>
        <w:t xml:space="preserve"> recited the</w:t>
      </w:r>
      <w:r w:rsidRPr="00D550C7">
        <w:rPr>
          <w:spacing w:val="-3"/>
          <w:sz w:val="22"/>
          <w:szCs w:val="22"/>
        </w:rPr>
        <w:t xml:space="preserve"> </w:t>
      </w:r>
      <w:r w:rsidRPr="00D550C7">
        <w:rPr>
          <w:sz w:val="22"/>
          <w:szCs w:val="22"/>
        </w:rPr>
        <w:t>Pledge</w:t>
      </w:r>
      <w:r w:rsidRPr="00D550C7">
        <w:rPr>
          <w:spacing w:val="-2"/>
          <w:sz w:val="22"/>
          <w:szCs w:val="22"/>
        </w:rPr>
        <w:t xml:space="preserve"> </w:t>
      </w:r>
      <w:r w:rsidRPr="00D550C7">
        <w:rPr>
          <w:sz w:val="22"/>
          <w:szCs w:val="22"/>
        </w:rPr>
        <w:t>of</w:t>
      </w:r>
      <w:r w:rsidRPr="00D550C7">
        <w:rPr>
          <w:spacing w:val="-2"/>
          <w:sz w:val="22"/>
          <w:szCs w:val="22"/>
        </w:rPr>
        <w:t xml:space="preserve"> </w:t>
      </w:r>
      <w:r w:rsidRPr="00D550C7">
        <w:rPr>
          <w:sz w:val="22"/>
          <w:szCs w:val="22"/>
        </w:rPr>
        <w:t>Allegiance</w:t>
      </w:r>
      <w:r w:rsidRPr="00D550C7">
        <w:rPr>
          <w:spacing w:val="-1"/>
          <w:sz w:val="22"/>
          <w:szCs w:val="22"/>
        </w:rPr>
        <w:t xml:space="preserve"> </w:t>
      </w:r>
      <w:r w:rsidRPr="00D550C7">
        <w:rPr>
          <w:sz w:val="22"/>
          <w:szCs w:val="22"/>
        </w:rPr>
        <w:t>and</w:t>
      </w:r>
      <w:r w:rsidRPr="00D550C7">
        <w:rPr>
          <w:spacing w:val="-2"/>
          <w:sz w:val="22"/>
          <w:szCs w:val="22"/>
        </w:rPr>
        <w:t xml:space="preserve"> observed </w:t>
      </w:r>
      <w:r w:rsidRPr="00D550C7">
        <w:rPr>
          <w:sz w:val="22"/>
          <w:szCs w:val="22"/>
        </w:rPr>
        <w:t>an</w:t>
      </w:r>
      <w:r w:rsidRPr="00D550C7">
        <w:rPr>
          <w:spacing w:val="-2"/>
          <w:sz w:val="22"/>
          <w:szCs w:val="22"/>
        </w:rPr>
        <w:t xml:space="preserve"> </w:t>
      </w:r>
      <w:r w:rsidRPr="00D550C7">
        <w:rPr>
          <w:sz w:val="22"/>
          <w:szCs w:val="22"/>
        </w:rPr>
        <w:t>invocation/moment</w:t>
      </w:r>
      <w:r w:rsidRPr="00D550C7">
        <w:rPr>
          <w:spacing w:val="-1"/>
          <w:sz w:val="22"/>
          <w:szCs w:val="22"/>
        </w:rPr>
        <w:t xml:space="preserve"> </w:t>
      </w:r>
      <w:r w:rsidRPr="00D550C7">
        <w:rPr>
          <w:sz w:val="22"/>
          <w:szCs w:val="22"/>
        </w:rPr>
        <w:t>of</w:t>
      </w:r>
      <w:r w:rsidRPr="00D550C7">
        <w:rPr>
          <w:spacing w:val="-2"/>
          <w:sz w:val="22"/>
          <w:szCs w:val="22"/>
        </w:rPr>
        <w:t xml:space="preserve"> </w:t>
      </w:r>
      <w:r w:rsidRPr="00D550C7">
        <w:rPr>
          <w:sz w:val="22"/>
          <w:szCs w:val="22"/>
        </w:rPr>
        <w:t>silence.</w:t>
      </w:r>
    </w:p>
    <w:p w14:paraId="6FC1D2C5" w14:textId="77777777" w:rsidR="00DF6D48" w:rsidRPr="00D550C7" w:rsidRDefault="00DF6D48" w:rsidP="00327C32">
      <w:pPr>
        <w:pStyle w:val="BodyText"/>
        <w:tabs>
          <w:tab w:val="left" w:pos="9360"/>
          <w:tab w:val="left" w:pos="9810"/>
        </w:tabs>
        <w:ind w:right="1530"/>
        <w:rPr>
          <w:sz w:val="22"/>
          <w:szCs w:val="22"/>
        </w:rPr>
      </w:pPr>
    </w:p>
    <w:p w14:paraId="79BFC4AD" w14:textId="77777777" w:rsidR="00DF6D48" w:rsidRPr="00D550C7" w:rsidRDefault="00DF6D48" w:rsidP="00327C32">
      <w:pPr>
        <w:pStyle w:val="Heading1"/>
        <w:numPr>
          <w:ilvl w:val="0"/>
          <w:numId w:val="1"/>
        </w:numPr>
        <w:tabs>
          <w:tab w:val="left" w:pos="990"/>
          <w:tab w:val="left" w:pos="9360"/>
          <w:tab w:val="left" w:pos="9810"/>
        </w:tabs>
        <w:ind w:left="1040" w:right="1530" w:hanging="761"/>
        <w:jc w:val="left"/>
        <w:rPr>
          <w:sz w:val="22"/>
          <w:szCs w:val="22"/>
        </w:rPr>
      </w:pPr>
      <w:r w:rsidRPr="00D550C7">
        <w:rPr>
          <w:sz w:val="22"/>
          <w:szCs w:val="22"/>
        </w:rPr>
        <w:t>Approval</w:t>
      </w:r>
      <w:r w:rsidRPr="00D550C7">
        <w:rPr>
          <w:spacing w:val="-2"/>
          <w:sz w:val="22"/>
          <w:szCs w:val="22"/>
        </w:rPr>
        <w:t xml:space="preserve"> </w:t>
      </w:r>
      <w:r w:rsidRPr="00D550C7">
        <w:rPr>
          <w:sz w:val="22"/>
          <w:szCs w:val="22"/>
        </w:rPr>
        <w:t>of</w:t>
      </w:r>
      <w:r w:rsidRPr="00D550C7">
        <w:rPr>
          <w:spacing w:val="-2"/>
          <w:sz w:val="22"/>
          <w:szCs w:val="22"/>
        </w:rPr>
        <w:t xml:space="preserve"> the </w:t>
      </w:r>
      <w:r w:rsidRPr="00D550C7">
        <w:rPr>
          <w:sz w:val="22"/>
          <w:szCs w:val="22"/>
        </w:rPr>
        <w:t>Agenda</w:t>
      </w:r>
    </w:p>
    <w:p w14:paraId="5C3873CD" w14:textId="21463F53" w:rsidR="00DF6D48" w:rsidRPr="00D550C7" w:rsidRDefault="00302222" w:rsidP="00327C32">
      <w:pPr>
        <w:ind w:left="990" w:right="1530"/>
        <w:textAlignment w:val="baseline"/>
      </w:pPr>
      <w:r w:rsidRPr="00D550C7">
        <w:rPr>
          <w:b/>
          <w:iCs/>
          <w:spacing w:val="-1"/>
        </w:rPr>
        <w:t xml:space="preserve">Ms. </w:t>
      </w:r>
      <w:r w:rsidR="00FE3F2A" w:rsidRPr="00D550C7">
        <w:rPr>
          <w:b/>
          <w:iCs/>
          <w:spacing w:val="-1"/>
        </w:rPr>
        <w:t>Edwards</w:t>
      </w:r>
      <w:r w:rsidR="00C561E8" w:rsidRPr="00D550C7">
        <w:rPr>
          <w:bCs/>
          <w:iCs/>
          <w:spacing w:val="-1"/>
        </w:rPr>
        <w:t xml:space="preserve"> </w:t>
      </w:r>
      <w:r w:rsidR="00994928" w:rsidRPr="00D550C7">
        <w:t xml:space="preserve">said </w:t>
      </w:r>
      <w:r w:rsidR="009635ED" w:rsidRPr="00D550C7">
        <w:t xml:space="preserve">the only change is that </w:t>
      </w:r>
      <w:proofErr w:type="gramStart"/>
      <w:r w:rsidR="009635ED" w:rsidRPr="00D550C7">
        <w:t xml:space="preserve">the </w:t>
      </w:r>
      <w:r w:rsidR="00A5490D" w:rsidRPr="00D550C7">
        <w:t>Beach P</w:t>
      </w:r>
      <w:r w:rsidR="009635ED" w:rsidRPr="00D550C7">
        <w:t xml:space="preserve">arking </w:t>
      </w:r>
      <w:r w:rsidR="00A5490D" w:rsidRPr="00D550C7">
        <w:t>U</w:t>
      </w:r>
      <w:r w:rsidR="009635ED" w:rsidRPr="00D550C7">
        <w:t xml:space="preserve">pdate under </w:t>
      </w:r>
      <w:r w:rsidR="00A5490D" w:rsidRPr="00D550C7">
        <w:t>O</w:t>
      </w:r>
      <w:r w:rsidR="009635ED" w:rsidRPr="00D550C7">
        <w:t xml:space="preserve">ld </w:t>
      </w:r>
      <w:r w:rsidR="00A5490D" w:rsidRPr="00D550C7">
        <w:t>B</w:t>
      </w:r>
      <w:r w:rsidR="009635ED" w:rsidRPr="00D550C7">
        <w:t xml:space="preserve">usiness will be done by </w:t>
      </w:r>
      <w:r w:rsidR="00A5490D" w:rsidRPr="00D550C7">
        <w:t>James Hanrahan</w:t>
      </w:r>
      <w:proofErr w:type="gramEnd"/>
      <w:r w:rsidR="00A5490D" w:rsidRPr="00D550C7">
        <w:t xml:space="preserve">, not </w:t>
      </w:r>
      <w:r w:rsidR="009635ED" w:rsidRPr="00D550C7">
        <w:t>Audrey Martinez</w:t>
      </w:r>
      <w:r w:rsidR="00A5490D" w:rsidRPr="00D550C7">
        <w:t>, who is out</w:t>
      </w:r>
      <w:r w:rsidR="00D550C7" w:rsidRPr="00D550C7">
        <w:t xml:space="preserve"> sick today</w:t>
      </w:r>
      <w:r w:rsidR="00A5490D" w:rsidRPr="00D550C7">
        <w:t xml:space="preserve">. </w:t>
      </w:r>
    </w:p>
    <w:p w14:paraId="377F4F3F" w14:textId="77777777" w:rsidR="00076D0E" w:rsidRPr="00D550C7" w:rsidRDefault="00076D0E" w:rsidP="00327C32">
      <w:pPr>
        <w:ind w:left="990" w:right="1530"/>
        <w:textAlignment w:val="baseline"/>
        <w:rPr>
          <w:b/>
          <w:i/>
        </w:rPr>
      </w:pPr>
    </w:p>
    <w:p w14:paraId="7CBF65E5" w14:textId="6392AB8F" w:rsidR="00DF6D48" w:rsidRDefault="00076D0E" w:rsidP="00327C32">
      <w:pPr>
        <w:pStyle w:val="ListParagraph"/>
        <w:tabs>
          <w:tab w:val="left" w:pos="9360"/>
          <w:tab w:val="left" w:pos="9810"/>
        </w:tabs>
        <w:ind w:left="980" w:right="1530" w:firstLine="0"/>
        <w:rPr>
          <w:b/>
          <w:i/>
        </w:rPr>
      </w:pPr>
      <w:r w:rsidRPr="00D550C7">
        <w:rPr>
          <w:b/>
          <w:i/>
        </w:rPr>
        <w:t>Mr. Dixon</w:t>
      </w:r>
      <w:r w:rsidR="00DF6D48" w:rsidRPr="00D550C7">
        <w:rPr>
          <w:b/>
          <w:i/>
        </w:rPr>
        <w:t xml:space="preserve"> moved</w:t>
      </w:r>
      <w:r w:rsidR="00DF6D48" w:rsidRPr="00D550C7">
        <w:rPr>
          <w:b/>
          <w:i/>
          <w:spacing w:val="-1"/>
        </w:rPr>
        <w:t xml:space="preserve"> </w:t>
      </w:r>
      <w:r w:rsidR="00DF6D48" w:rsidRPr="00D550C7">
        <w:rPr>
          <w:b/>
          <w:i/>
        </w:rPr>
        <w:t>to</w:t>
      </w:r>
      <w:r w:rsidR="00DF6D48" w:rsidRPr="00D550C7">
        <w:rPr>
          <w:b/>
          <w:i/>
          <w:spacing w:val="-2"/>
        </w:rPr>
        <w:t xml:space="preserve"> </w:t>
      </w:r>
      <w:r w:rsidR="00DF6D48" w:rsidRPr="00D550C7">
        <w:rPr>
          <w:b/>
          <w:i/>
        </w:rPr>
        <w:t>approve</w:t>
      </w:r>
      <w:r w:rsidR="00DF6D48" w:rsidRPr="00D550C7">
        <w:rPr>
          <w:b/>
          <w:i/>
          <w:spacing w:val="-2"/>
        </w:rPr>
        <w:t xml:space="preserve"> </w:t>
      </w:r>
      <w:r w:rsidR="00DF6D48" w:rsidRPr="00D550C7">
        <w:rPr>
          <w:b/>
          <w:i/>
        </w:rPr>
        <w:t>the agenda, as amended.</w:t>
      </w:r>
      <w:r w:rsidRPr="00D550C7">
        <w:rPr>
          <w:b/>
          <w:i/>
        </w:rPr>
        <w:t xml:space="preserve"> Ms. Heuser</w:t>
      </w:r>
      <w:r w:rsidR="00A56A77" w:rsidRPr="00D550C7">
        <w:rPr>
          <w:b/>
          <w:i/>
        </w:rPr>
        <w:t xml:space="preserve"> </w:t>
      </w:r>
      <w:r w:rsidR="00DF6D48" w:rsidRPr="00D550C7">
        <w:rPr>
          <w:b/>
          <w:i/>
          <w:spacing w:val="-1"/>
        </w:rPr>
        <w:t>seconded</w:t>
      </w:r>
      <w:r w:rsidR="002E109A" w:rsidRPr="00D550C7">
        <w:rPr>
          <w:b/>
          <w:i/>
          <w:spacing w:val="-1"/>
        </w:rPr>
        <w:t xml:space="preserve"> the motion</w:t>
      </w:r>
      <w:r w:rsidR="00DF6D48" w:rsidRPr="00D550C7">
        <w:rPr>
          <w:b/>
          <w:i/>
          <w:spacing w:val="-1"/>
        </w:rPr>
        <w:t xml:space="preserve">. The motion </w:t>
      </w:r>
      <w:r w:rsidR="00DF6D48" w:rsidRPr="00D550C7">
        <w:rPr>
          <w:b/>
          <w:i/>
          <w:spacing w:val="-4"/>
        </w:rPr>
        <w:t xml:space="preserve">passed </w:t>
      </w:r>
      <w:r w:rsidR="00DF6D48" w:rsidRPr="00D550C7">
        <w:rPr>
          <w:b/>
          <w:i/>
        </w:rPr>
        <w:t>unanimously,</w:t>
      </w:r>
      <w:r w:rsidR="00DF6D48" w:rsidRPr="00D550C7">
        <w:rPr>
          <w:b/>
          <w:i/>
          <w:spacing w:val="-1"/>
        </w:rPr>
        <w:t xml:space="preserve"> </w:t>
      </w:r>
      <w:r w:rsidR="005F0964" w:rsidRPr="00D550C7">
        <w:rPr>
          <w:b/>
          <w:i/>
          <w:spacing w:val="-1"/>
        </w:rPr>
        <w:t>4</w:t>
      </w:r>
      <w:r w:rsidR="00DF6D48" w:rsidRPr="00D550C7">
        <w:rPr>
          <w:b/>
          <w:i/>
        </w:rPr>
        <w:t>-0</w:t>
      </w:r>
      <w:r w:rsidR="005F0964" w:rsidRPr="00D550C7">
        <w:rPr>
          <w:b/>
          <w:i/>
        </w:rPr>
        <w:t xml:space="preserve">; </w:t>
      </w:r>
      <w:r w:rsidR="002873B5" w:rsidRPr="00D550C7">
        <w:rPr>
          <w:b/>
          <w:i/>
        </w:rPr>
        <w:t>Ms. Laemel and Mr. Fruth</w:t>
      </w:r>
      <w:r w:rsidR="005A0765">
        <w:rPr>
          <w:b/>
          <w:i/>
        </w:rPr>
        <w:t xml:space="preserve"> abstained</w:t>
      </w:r>
      <w:r w:rsidR="00DF6D48" w:rsidRPr="00D550C7">
        <w:rPr>
          <w:b/>
          <w:i/>
        </w:rPr>
        <w:t>.</w:t>
      </w:r>
    </w:p>
    <w:p w14:paraId="3D2FFAEB" w14:textId="77777777" w:rsidR="008D2F54" w:rsidRDefault="008D2F54" w:rsidP="00327C32">
      <w:pPr>
        <w:pStyle w:val="ListParagraph"/>
        <w:tabs>
          <w:tab w:val="left" w:pos="9360"/>
          <w:tab w:val="left" w:pos="9810"/>
        </w:tabs>
        <w:ind w:left="980" w:right="1530" w:firstLine="0"/>
        <w:rPr>
          <w:b/>
          <w:i/>
        </w:rPr>
      </w:pPr>
    </w:p>
    <w:p w14:paraId="1BD82E93" w14:textId="0CB6F1BC" w:rsidR="008D2F54" w:rsidRPr="00E12C13" w:rsidRDefault="008D2F54" w:rsidP="00327C32">
      <w:pPr>
        <w:pStyle w:val="ListParagraph"/>
        <w:tabs>
          <w:tab w:val="left" w:pos="9360"/>
          <w:tab w:val="left" w:pos="9810"/>
        </w:tabs>
        <w:ind w:left="980" w:right="1530" w:firstLine="0"/>
        <w:rPr>
          <w:bCs/>
          <w:iCs/>
        </w:rPr>
      </w:pPr>
      <w:r w:rsidRPr="00E12C13">
        <w:rPr>
          <w:b/>
          <w:iCs/>
        </w:rPr>
        <w:t xml:space="preserve">Ms. Edwards </w:t>
      </w:r>
      <w:r w:rsidRPr="00E12C13">
        <w:rPr>
          <w:bCs/>
          <w:iCs/>
        </w:rPr>
        <w:t xml:space="preserve">explained that Ms. Laemel and Mr. Fruth </w:t>
      </w:r>
      <w:r w:rsidR="005A0765" w:rsidRPr="00E12C13">
        <w:rPr>
          <w:bCs/>
          <w:iCs/>
        </w:rPr>
        <w:t xml:space="preserve">abstained because </w:t>
      </w:r>
      <w:proofErr w:type="gramStart"/>
      <w:r w:rsidR="005A0765" w:rsidRPr="00E12C13">
        <w:rPr>
          <w:bCs/>
          <w:iCs/>
        </w:rPr>
        <w:t>they</w:t>
      </w:r>
      <w:r w:rsidR="00A6018A">
        <w:rPr>
          <w:bCs/>
          <w:iCs/>
        </w:rPr>
        <w:t>’re</w:t>
      </w:r>
      <w:proofErr w:type="gramEnd"/>
      <w:r w:rsidR="00A6018A">
        <w:rPr>
          <w:bCs/>
          <w:iCs/>
        </w:rPr>
        <w:t xml:space="preserve"> </w:t>
      </w:r>
      <w:r w:rsidR="005A0765" w:rsidRPr="00E12C13">
        <w:rPr>
          <w:bCs/>
          <w:iCs/>
        </w:rPr>
        <w:t xml:space="preserve">waiting for their approval </w:t>
      </w:r>
      <w:r w:rsidR="00A6018A">
        <w:rPr>
          <w:bCs/>
          <w:iCs/>
        </w:rPr>
        <w:t xml:space="preserve">to </w:t>
      </w:r>
      <w:r w:rsidR="005A0765" w:rsidRPr="00E12C13">
        <w:rPr>
          <w:bCs/>
          <w:iCs/>
        </w:rPr>
        <w:t xml:space="preserve">the </w:t>
      </w:r>
      <w:r w:rsidR="00A173B6">
        <w:rPr>
          <w:bCs/>
          <w:iCs/>
        </w:rPr>
        <w:t>PARAB</w:t>
      </w:r>
      <w:r w:rsidR="00E12C13" w:rsidRPr="00E12C13">
        <w:rPr>
          <w:bCs/>
          <w:iCs/>
        </w:rPr>
        <w:t xml:space="preserve"> by the Board of County Commissioners</w:t>
      </w:r>
      <w:r w:rsidR="00A6018A">
        <w:rPr>
          <w:bCs/>
          <w:iCs/>
        </w:rPr>
        <w:t>, which will be next month</w:t>
      </w:r>
      <w:r w:rsidR="00E12C13" w:rsidRPr="00E12C13">
        <w:rPr>
          <w:bCs/>
          <w:iCs/>
        </w:rPr>
        <w:t xml:space="preserve">. </w:t>
      </w:r>
      <w:proofErr w:type="gramStart"/>
      <w:r w:rsidR="00E12C13" w:rsidRPr="00E12C13">
        <w:rPr>
          <w:bCs/>
          <w:iCs/>
        </w:rPr>
        <w:t>They’re</w:t>
      </w:r>
      <w:proofErr w:type="gramEnd"/>
      <w:r w:rsidR="00E12C13" w:rsidRPr="00E12C13">
        <w:rPr>
          <w:bCs/>
          <w:iCs/>
        </w:rPr>
        <w:t xml:space="preserve"> here today so we can have a quorum. </w:t>
      </w:r>
    </w:p>
    <w:p w14:paraId="55B50E02" w14:textId="77777777" w:rsidR="00DF6D48" w:rsidRPr="00D550C7" w:rsidRDefault="00DF6D48" w:rsidP="00327C32">
      <w:pPr>
        <w:tabs>
          <w:tab w:val="left" w:pos="9360"/>
          <w:tab w:val="left" w:pos="9810"/>
        </w:tabs>
        <w:ind w:right="1530"/>
        <w:rPr>
          <w:b/>
          <w:i/>
        </w:rPr>
      </w:pPr>
    </w:p>
    <w:p w14:paraId="1DE73A78" w14:textId="77777777" w:rsidR="00DF6D48" w:rsidRPr="00D550C7" w:rsidRDefault="00DF6D48" w:rsidP="00327C32">
      <w:pPr>
        <w:pStyle w:val="Heading1"/>
        <w:numPr>
          <w:ilvl w:val="0"/>
          <w:numId w:val="1"/>
        </w:numPr>
        <w:tabs>
          <w:tab w:val="left" w:pos="979"/>
          <w:tab w:val="left" w:pos="980"/>
          <w:tab w:val="left" w:pos="9360"/>
          <w:tab w:val="left" w:pos="9810"/>
        </w:tabs>
        <w:ind w:right="1530" w:hanging="687"/>
        <w:jc w:val="left"/>
        <w:rPr>
          <w:sz w:val="22"/>
          <w:szCs w:val="22"/>
        </w:rPr>
      </w:pPr>
      <w:r w:rsidRPr="00D550C7">
        <w:rPr>
          <w:sz w:val="22"/>
          <w:szCs w:val="22"/>
        </w:rPr>
        <w:t>Approval of Previous</w:t>
      </w:r>
      <w:r w:rsidRPr="00D550C7">
        <w:rPr>
          <w:spacing w:val="-4"/>
          <w:sz w:val="22"/>
          <w:szCs w:val="22"/>
        </w:rPr>
        <w:t xml:space="preserve"> </w:t>
      </w:r>
      <w:r w:rsidRPr="00D550C7">
        <w:rPr>
          <w:sz w:val="22"/>
          <w:szCs w:val="22"/>
        </w:rPr>
        <w:t>Meeting</w:t>
      </w:r>
      <w:r w:rsidRPr="00D550C7">
        <w:rPr>
          <w:spacing w:val="-3"/>
          <w:sz w:val="22"/>
          <w:szCs w:val="22"/>
        </w:rPr>
        <w:t xml:space="preserve"> </w:t>
      </w:r>
      <w:r w:rsidRPr="00D550C7">
        <w:rPr>
          <w:sz w:val="22"/>
          <w:szCs w:val="22"/>
        </w:rPr>
        <w:t>Minutes</w:t>
      </w:r>
    </w:p>
    <w:p w14:paraId="4E242138" w14:textId="16B446B6" w:rsidR="00DF6D48" w:rsidRPr="00D550C7" w:rsidRDefault="00B46721" w:rsidP="00327C32">
      <w:pPr>
        <w:pStyle w:val="ListParagraph"/>
        <w:tabs>
          <w:tab w:val="left" w:pos="9360"/>
          <w:tab w:val="left" w:pos="9810"/>
        </w:tabs>
        <w:ind w:left="980" w:right="1530" w:firstLine="0"/>
        <w:rPr>
          <w:b/>
          <w:i/>
        </w:rPr>
      </w:pPr>
      <w:r w:rsidRPr="00D550C7">
        <w:rPr>
          <w:b/>
          <w:i/>
        </w:rPr>
        <w:t xml:space="preserve">Ms. Heuser </w:t>
      </w:r>
      <w:r w:rsidR="00DF6D48" w:rsidRPr="00D550C7">
        <w:rPr>
          <w:b/>
          <w:i/>
        </w:rPr>
        <w:t>moved</w:t>
      </w:r>
      <w:r w:rsidR="00DF6D48" w:rsidRPr="00D550C7">
        <w:rPr>
          <w:b/>
          <w:i/>
          <w:spacing w:val="-1"/>
        </w:rPr>
        <w:t xml:space="preserve"> </w:t>
      </w:r>
      <w:r w:rsidR="00DF6D48" w:rsidRPr="00D550C7">
        <w:rPr>
          <w:b/>
          <w:i/>
        </w:rPr>
        <w:t>to</w:t>
      </w:r>
      <w:r w:rsidR="00DF6D48" w:rsidRPr="00D550C7">
        <w:rPr>
          <w:b/>
          <w:i/>
          <w:spacing w:val="-2"/>
        </w:rPr>
        <w:t xml:space="preserve"> </w:t>
      </w:r>
      <w:r w:rsidR="00DF6D48" w:rsidRPr="00D550C7">
        <w:rPr>
          <w:b/>
          <w:i/>
        </w:rPr>
        <w:t>approve</w:t>
      </w:r>
      <w:r w:rsidR="00DF6D48" w:rsidRPr="00D550C7">
        <w:rPr>
          <w:b/>
          <w:i/>
          <w:spacing w:val="-2"/>
        </w:rPr>
        <w:t xml:space="preserve"> </w:t>
      </w:r>
      <w:r w:rsidR="00DF6D48" w:rsidRPr="00D550C7">
        <w:rPr>
          <w:b/>
          <w:i/>
        </w:rPr>
        <w:t xml:space="preserve">the </w:t>
      </w:r>
      <w:r w:rsidR="000A7070" w:rsidRPr="00D550C7">
        <w:rPr>
          <w:b/>
          <w:i/>
        </w:rPr>
        <w:t xml:space="preserve">November </w:t>
      </w:r>
      <w:r w:rsidR="00C45200">
        <w:rPr>
          <w:b/>
          <w:i/>
        </w:rPr>
        <w:t>15</w:t>
      </w:r>
      <w:r w:rsidR="00421447" w:rsidRPr="00D550C7">
        <w:rPr>
          <w:b/>
          <w:i/>
        </w:rPr>
        <w:t>, 2023,</w:t>
      </w:r>
      <w:r w:rsidR="00DF6D48" w:rsidRPr="00D550C7">
        <w:rPr>
          <w:b/>
          <w:i/>
        </w:rPr>
        <w:t xml:space="preserve"> meeting minutes.</w:t>
      </w:r>
      <w:r w:rsidR="00DF6D48" w:rsidRPr="00D550C7">
        <w:rPr>
          <w:b/>
          <w:i/>
          <w:spacing w:val="-1"/>
        </w:rPr>
        <w:t xml:space="preserve"> </w:t>
      </w:r>
      <w:r w:rsidR="00786712">
        <w:rPr>
          <w:b/>
          <w:i/>
          <w:spacing w:val="-1"/>
        </w:rPr>
        <w:t>Mr. Dixon</w:t>
      </w:r>
      <w:r w:rsidR="00DF6D48" w:rsidRPr="00D550C7">
        <w:rPr>
          <w:b/>
          <w:i/>
          <w:spacing w:val="-1"/>
        </w:rPr>
        <w:t xml:space="preserve"> seconded it. The motion </w:t>
      </w:r>
      <w:r w:rsidR="00DF6D48" w:rsidRPr="00D550C7">
        <w:rPr>
          <w:b/>
          <w:i/>
          <w:spacing w:val="-4"/>
        </w:rPr>
        <w:t xml:space="preserve">passed </w:t>
      </w:r>
      <w:r w:rsidR="00DF6D48" w:rsidRPr="00D550C7">
        <w:rPr>
          <w:b/>
          <w:i/>
        </w:rPr>
        <w:t>unanimously,</w:t>
      </w:r>
      <w:r w:rsidR="00DF6D48" w:rsidRPr="00D550C7">
        <w:rPr>
          <w:b/>
          <w:i/>
          <w:spacing w:val="-1"/>
        </w:rPr>
        <w:t xml:space="preserve"> </w:t>
      </w:r>
      <w:r w:rsidR="00786712">
        <w:rPr>
          <w:b/>
          <w:i/>
          <w:spacing w:val="-1"/>
        </w:rPr>
        <w:t>4</w:t>
      </w:r>
      <w:r w:rsidR="00DF6D48" w:rsidRPr="00D550C7">
        <w:rPr>
          <w:b/>
          <w:i/>
        </w:rPr>
        <w:t>-0</w:t>
      </w:r>
      <w:r w:rsidR="00786712">
        <w:rPr>
          <w:b/>
          <w:i/>
        </w:rPr>
        <w:t xml:space="preserve">; </w:t>
      </w:r>
      <w:r w:rsidR="00786712" w:rsidRPr="00D550C7">
        <w:rPr>
          <w:b/>
          <w:i/>
        </w:rPr>
        <w:t>Ms. Laemel and Mr. Fruth</w:t>
      </w:r>
      <w:r w:rsidR="00786712">
        <w:rPr>
          <w:b/>
          <w:i/>
        </w:rPr>
        <w:t xml:space="preserve"> abstained</w:t>
      </w:r>
      <w:r w:rsidR="00DF6D48" w:rsidRPr="00D550C7">
        <w:rPr>
          <w:b/>
          <w:i/>
        </w:rPr>
        <w:t>.</w:t>
      </w:r>
    </w:p>
    <w:p w14:paraId="5B1B4D50" w14:textId="77777777" w:rsidR="00DF6D48" w:rsidRPr="00302222" w:rsidRDefault="00DF6D48" w:rsidP="00327C32">
      <w:pPr>
        <w:pStyle w:val="BodyText"/>
        <w:tabs>
          <w:tab w:val="left" w:pos="9360"/>
          <w:tab w:val="left" w:pos="9810"/>
        </w:tabs>
        <w:ind w:left="990" w:right="1530"/>
        <w:rPr>
          <w:b/>
          <w:sz w:val="22"/>
          <w:szCs w:val="22"/>
        </w:rPr>
      </w:pPr>
    </w:p>
    <w:p w14:paraId="4171EC73" w14:textId="0C90C79D" w:rsidR="00DF6D48" w:rsidRDefault="00400013" w:rsidP="00327C32">
      <w:pPr>
        <w:pStyle w:val="Heading1"/>
        <w:numPr>
          <w:ilvl w:val="0"/>
          <w:numId w:val="1"/>
        </w:numPr>
        <w:tabs>
          <w:tab w:val="left" w:pos="979"/>
          <w:tab w:val="left" w:pos="980"/>
          <w:tab w:val="left" w:pos="9360"/>
          <w:tab w:val="left" w:pos="9810"/>
        </w:tabs>
        <w:ind w:right="1530" w:hanging="593"/>
        <w:jc w:val="left"/>
        <w:rPr>
          <w:sz w:val="22"/>
          <w:szCs w:val="22"/>
        </w:rPr>
      </w:pPr>
      <w:r>
        <w:rPr>
          <w:sz w:val="22"/>
          <w:szCs w:val="22"/>
        </w:rPr>
        <w:t>New Business</w:t>
      </w:r>
    </w:p>
    <w:p w14:paraId="2A22A229" w14:textId="5C37D4ED" w:rsidR="00ED489B" w:rsidRPr="00125E3F" w:rsidRDefault="00B7574C" w:rsidP="00327C32">
      <w:pPr>
        <w:ind w:left="990" w:right="1530"/>
      </w:pPr>
      <w:r w:rsidRPr="00125E3F">
        <w:rPr>
          <w:b/>
          <w:bCs/>
        </w:rPr>
        <w:t>Ms. Edwards</w:t>
      </w:r>
      <w:r w:rsidRPr="00125E3F">
        <w:t xml:space="preserve"> said every year, a new </w:t>
      </w:r>
      <w:proofErr w:type="gramStart"/>
      <w:r w:rsidRPr="00125E3F">
        <w:t>chairman</w:t>
      </w:r>
      <w:proofErr w:type="gramEnd"/>
      <w:r w:rsidRPr="00125E3F">
        <w:t xml:space="preserve"> </w:t>
      </w:r>
      <w:r w:rsidR="00ED489B" w:rsidRPr="00125E3F">
        <w:t xml:space="preserve">and vice chairman </w:t>
      </w:r>
      <w:r w:rsidR="007C60E8">
        <w:t xml:space="preserve">need to be </w:t>
      </w:r>
      <w:r w:rsidRPr="00125E3F">
        <w:t>appointed</w:t>
      </w:r>
      <w:r w:rsidR="00ED489B" w:rsidRPr="00125E3F">
        <w:t xml:space="preserve">, so you can give your </w:t>
      </w:r>
      <w:r w:rsidRPr="00125E3F">
        <w:t xml:space="preserve">recommendations </w:t>
      </w:r>
      <w:r w:rsidR="007C60E8">
        <w:t xml:space="preserve">today </w:t>
      </w:r>
      <w:r w:rsidRPr="00125E3F">
        <w:t xml:space="preserve">or </w:t>
      </w:r>
      <w:r w:rsidR="00ED489B" w:rsidRPr="00125E3F">
        <w:t xml:space="preserve">move it to the next meeting so everyone can vote. </w:t>
      </w:r>
    </w:p>
    <w:p w14:paraId="52F55A92" w14:textId="1977A4B3" w:rsidR="00B7574C" w:rsidRDefault="00B7574C" w:rsidP="00327C32">
      <w:pPr>
        <w:pStyle w:val="Heading1"/>
        <w:tabs>
          <w:tab w:val="left" w:pos="979"/>
          <w:tab w:val="left" w:pos="980"/>
          <w:tab w:val="left" w:pos="9360"/>
          <w:tab w:val="left" w:pos="9810"/>
        </w:tabs>
        <w:ind w:right="1530"/>
        <w:rPr>
          <w:sz w:val="22"/>
          <w:szCs w:val="22"/>
        </w:rPr>
      </w:pPr>
    </w:p>
    <w:p w14:paraId="57583BEF" w14:textId="77777777" w:rsidR="006B77BB" w:rsidRDefault="006B77BB" w:rsidP="00327C32">
      <w:pPr>
        <w:pStyle w:val="Heading1"/>
        <w:numPr>
          <w:ilvl w:val="0"/>
          <w:numId w:val="42"/>
        </w:numPr>
        <w:tabs>
          <w:tab w:val="left" w:pos="1080"/>
          <w:tab w:val="left" w:pos="9360"/>
          <w:tab w:val="left" w:pos="9810"/>
        </w:tabs>
        <w:ind w:left="990" w:right="1530" w:hanging="450"/>
        <w:rPr>
          <w:sz w:val="22"/>
          <w:szCs w:val="22"/>
        </w:rPr>
      </w:pPr>
      <w:proofErr w:type="gramStart"/>
      <w:r w:rsidRPr="006B77BB">
        <w:rPr>
          <w:sz w:val="22"/>
          <w:szCs w:val="22"/>
        </w:rPr>
        <w:t>Chairman</w:t>
      </w:r>
      <w:proofErr w:type="gramEnd"/>
      <w:r w:rsidRPr="006B77BB">
        <w:rPr>
          <w:sz w:val="22"/>
          <w:szCs w:val="22"/>
        </w:rPr>
        <w:t xml:space="preserve"> Appointment</w:t>
      </w:r>
    </w:p>
    <w:p w14:paraId="18CC5368" w14:textId="77777777" w:rsidR="00125E3F" w:rsidRPr="00D550C7" w:rsidRDefault="00125E3F" w:rsidP="00327C32">
      <w:pPr>
        <w:pStyle w:val="ListParagraph"/>
        <w:tabs>
          <w:tab w:val="left" w:pos="9360"/>
          <w:tab w:val="left" w:pos="9810"/>
        </w:tabs>
        <w:ind w:left="980" w:right="1530" w:firstLine="0"/>
        <w:rPr>
          <w:b/>
          <w:i/>
        </w:rPr>
      </w:pPr>
      <w:r w:rsidRPr="00D550C7">
        <w:rPr>
          <w:b/>
          <w:i/>
        </w:rPr>
        <w:t>Ms. Heuser moved</w:t>
      </w:r>
      <w:r w:rsidRPr="00D550C7">
        <w:rPr>
          <w:b/>
          <w:i/>
          <w:spacing w:val="-1"/>
        </w:rPr>
        <w:t xml:space="preserve"> </w:t>
      </w:r>
      <w:r w:rsidRPr="00D550C7">
        <w:rPr>
          <w:b/>
          <w:i/>
        </w:rPr>
        <w:t>to</w:t>
      </w:r>
      <w:r w:rsidRPr="00D550C7">
        <w:rPr>
          <w:b/>
          <w:i/>
          <w:spacing w:val="-2"/>
        </w:rPr>
        <w:t xml:space="preserve"> </w:t>
      </w:r>
      <w:r>
        <w:rPr>
          <w:b/>
          <w:i/>
          <w:spacing w:val="-2"/>
        </w:rPr>
        <w:t xml:space="preserve">table the vote until next month’s meeting. </w:t>
      </w:r>
      <w:r>
        <w:rPr>
          <w:b/>
          <w:i/>
          <w:spacing w:val="-1"/>
        </w:rPr>
        <w:t>Mr. Dixon</w:t>
      </w:r>
      <w:r w:rsidRPr="00D550C7">
        <w:rPr>
          <w:b/>
          <w:i/>
          <w:spacing w:val="-1"/>
        </w:rPr>
        <w:t xml:space="preserve"> seconded it. The motion </w:t>
      </w:r>
      <w:r w:rsidRPr="00D550C7">
        <w:rPr>
          <w:b/>
          <w:i/>
          <w:spacing w:val="-4"/>
        </w:rPr>
        <w:t xml:space="preserve">passed </w:t>
      </w:r>
      <w:r w:rsidRPr="00D550C7">
        <w:rPr>
          <w:b/>
          <w:i/>
        </w:rPr>
        <w:t>unanimously,</w:t>
      </w:r>
      <w:r w:rsidRPr="00D550C7">
        <w:rPr>
          <w:b/>
          <w:i/>
          <w:spacing w:val="-1"/>
        </w:rPr>
        <w:t xml:space="preserve"> </w:t>
      </w:r>
      <w:r>
        <w:rPr>
          <w:b/>
          <w:i/>
          <w:spacing w:val="-1"/>
        </w:rPr>
        <w:t>4</w:t>
      </w:r>
      <w:r w:rsidRPr="00D550C7">
        <w:rPr>
          <w:b/>
          <w:i/>
        </w:rPr>
        <w:t>-0</w:t>
      </w:r>
      <w:r>
        <w:rPr>
          <w:b/>
          <w:i/>
        </w:rPr>
        <w:t xml:space="preserve">; </w:t>
      </w:r>
      <w:r w:rsidRPr="00D550C7">
        <w:rPr>
          <w:b/>
          <w:i/>
        </w:rPr>
        <w:t>Ms. Laemel and Mr. Fruth</w:t>
      </w:r>
      <w:r>
        <w:rPr>
          <w:b/>
          <w:i/>
        </w:rPr>
        <w:t xml:space="preserve"> abstained</w:t>
      </w:r>
      <w:r w:rsidRPr="00D550C7">
        <w:rPr>
          <w:b/>
          <w:i/>
        </w:rPr>
        <w:t>.</w:t>
      </w:r>
    </w:p>
    <w:p w14:paraId="7797E22A" w14:textId="77777777" w:rsidR="00125E3F" w:rsidRPr="006B77BB" w:rsidRDefault="00125E3F" w:rsidP="00327C32">
      <w:pPr>
        <w:pStyle w:val="Heading1"/>
        <w:tabs>
          <w:tab w:val="left" w:pos="1080"/>
          <w:tab w:val="left" w:pos="9360"/>
          <w:tab w:val="left" w:pos="9810"/>
        </w:tabs>
        <w:ind w:right="1530"/>
        <w:rPr>
          <w:sz w:val="22"/>
          <w:szCs w:val="22"/>
        </w:rPr>
      </w:pPr>
    </w:p>
    <w:p w14:paraId="19381B90" w14:textId="47BB3206" w:rsidR="006546FD" w:rsidRPr="00A173B6" w:rsidRDefault="006B77BB" w:rsidP="00327C32">
      <w:pPr>
        <w:pStyle w:val="Heading1"/>
        <w:numPr>
          <w:ilvl w:val="0"/>
          <w:numId w:val="42"/>
        </w:numPr>
        <w:tabs>
          <w:tab w:val="left" w:pos="1080"/>
          <w:tab w:val="left" w:pos="9360"/>
          <w:tab w:val="left" w:pos="9810"/>
        </w:tabs>
        <w:ind w:left="990" w:right="1530" w:hanging="540"/>
        <w:rPr>
          <w:sz w:val="22"/>
          <w:szCs w:val="22"/>
        </w:rPr>
      </w:pPr>
      <w:r w:rsidRPr="00A173B6">
        <w:rPr>
          <w:sz w:val="22"/>
          <w:szCs w:val="22"/>
        </w:rPr>
        <w:t>Barefoot Beach Preserve Update – Tony Barone</w:t>
      </w:r>
    </w:p>
    <w:p w14:paraId="04ADCA06" w14:textId="77777777" w:rsidR="006F50F4" w:rsidRPr="00A173B6" w:rsidRDefault="005D69EB" w:rsidP="007E11BE">
      <w:pPr>
        <w:ind w:left="990" w:right="1530"/>
        <w:rPr>
          <w:b/>
          <w:bCs/>
          <w:i/>
          <w:iCs/>
        </w:rPr>
      </w:pPr>
      <w:r w:rsidRPr="00A173B6">
        <w:rPr>
          <w:b/>
          <w:bCs/>
          <w:i/>
          <w:iCs/>
        </w:rPr>
        <w:t xml:space="preserve">Mr. Barone </w:t>
      </w:r>
      <w:r w:rsidR="00CD3D34" w:rsidRPr="00A173B6">
        <w:rPr>
          <w:b/>
          <w:bCs/>
          <w:i/>
          <w:iCs/>
        </w:rPr>
        <w:t xml:space="preserve">detailed a PowerPoint presentation </w:t>
      </w:r>
      <w:r w:rsidR="006F50F4" w:rsidRPr="00A173B6">
        <w:rPr>
          <w:b/>
          <w:bCs/>
          <w:i/>
          <w:iCs/>
        </w:rPr>
        <w:t xml:space="preserve">on </w:t>
      </w:r>
      <w:r w:rsidRPr="00A173B6">
        <w:rPr>
          <w:b/>
          <w:bCs/>
          <w:i/>
          <w:iCs/>
        </w:rPr>
        <w:t xml:space="preserve">Barefoot Beach </w:t>
      </w:r>
      <w:r w:rsidR="006F50F4" w:rsidRPr="00A173B6">
        <w:rPr>
          <w:b/>
          <w:bCs/>
          <w:i/>
          <w:iCs/>
        </w:rPr>
        <w:t>and other project updates:</w:t>
      </w:r>
    </w:p>
    <w:p w14:paraId="1CBDDD9C" w14:textId="347ED73C" w:rsidR="007C3D91" w:rsidRPr="00A173B6" w:rsidRDefault="005D69EB" w:rsidP="00327C32">
      <w:pPr>
        <w:pStyle w:val="ListParagraph"/>
        <w:numPr>
          <w:ilvl w:val="0"/>
          <w:numId w:val="44"/>
        </w:numPr>
        <w:ind w:right="1530"/>
      </w:pPr>
      <w:r w:rsidRPr="00A173B6">
        <w:t xml:space="preserve">Barefoot Beach Preserve and the access </w:t>
      </w:r>
      <w:r w:rsidR="0012091D" w:rsidRPr="00A173B6">
        <w:t xml:space="preserve">suffered the most </w:t>
      </w:r>
      <w:r w:rsidRPr="00A173B6">
        <w:t xml:space="preserve">extensive damage </w:t>
      </w:r>
      <w:r w:rsidR="0012091D" w:rsidRPr="00A173B6">
        <w:t>during Hurricane Ian</w:t>
      </w:r>
      <w:r w:rsidR="00A173B6" w:rsidRPr="00A173B6">
        <w:t xml:space="preserve"> due to </w:t>
      </w:r>
      <w:r w:rsidR="0012091D" w:rsidRPr="00A173B6">
        <w:t>the park’s</w:t>
      </w:r>
      <w:r w:rsidRPr="00A173B6">
        <w:t xml:space="preserve"> location</w:t>
      </w:r>
      <w:r w:rsidR="007061F1" w:rsidRPr="00A173B6">
        <w:t xml:space="preserve">. There were </w:t>
      </w:r>
      <w:r w:rsidRPr="00A173B6">
        <w:t>a couple of other non-par</w:t>
      </w:r>
      <w:r w:rsidR="007061F1" w:rsidRPr="00A173B6">
        <w:t xml:space="preserve">ks </w:t>
      </w:r>
      <w:r w:rsidRPr="00A173B6">
        <w:t xml:space="preserve">locations </w:t>
      </w:r>
      <w:r w:rsidR="00A173B6" w:rsidRPr="00A173B6">
        <w:t>that were damaged b</w:t>
      </w:r>
      <w:r w:rsidRPr="00A173B6">
        <w:t xml:space="preserve">ut </w:t>
      </w:r>
      <w:r w:rsidR="00A173B6" w:rsidRPr="00A173B6">
        <w:t xml:space="preserve">Barefoot had </w:t>
      </w:r>
      <w:r w:rsidRPr="00A173B6">
        <w:t>the most damage in the entire system.</w:t>
      </w:r>
      <w:r w:rsidR="00A173B6" w:rsidRPr="00A173B6">
        <w:t xml:space="preserve"> E</w:t>
      </w:r>
      <w:r w:rsidRPr="00A173B6">
        <w:t xml:space="preserve">arly estimates showed about $3 million </w:t>
      </w:r>
      <w:r w:rsidR="007C3D91" w:rsidRPr="00A173B6">
        <w:t xml:space="preserve">in </w:t>
      </w:r>
      <w:r w:rsidRPr="00A173B6">
        <w:t>damage</w:t>
      </w:r>
      <w:r w:rsidR="007C3D91" w:rsidRPr="00A173B6">
        <w:t>.</w:t>
      </w:r>
    </w:p>
    <w:p w14:paraId="21DEF166" w14:textId="50A8B7BC" w:rsidR="00EB5787" w:rsidRPr="00A173B6" w:rsidRDefault="007C3D91" w:rsidP="00327C32">
      <w:pPr>
        <w:pStyle w:val="ListParagraph"/>
        <w:numPr>
          <w:ilvl w:val="0"/>
          <w:numId w:val="44"/>
        </w:numPr>
        <w:ind w:right="1530"/>
      </w:pPr>
      <w:r w:rsidRPr="00A173B6">
        <w:t xml:space="preserve">For all </w:t>
      </w:r>
      <w:r w:rsidR="005D69EB" w:rsidRPr="00A173B6">
        <w:t>locations, we coordinate directly with our insurance carriers</w:t>
      </w:r>
      <w:r w:rsidR="00A173B6" w:rsidRPr="00A173B6">
        <w:t xml:space="preserve">, </w:t>
      </w:r>
      <w:r w:rsidRPr="00A173B6">
        <w:t>p</w:t>
      </w:r>
      <w:r w:rsidR="005D69EB" w:rsidRPr="00A173B6">
        <w:t xml:space="preserve">artners at FEMA and the state </w:t>
      </w:r>
      <w:r w:rsidR="00EB5787" w:rsidRPr="00A173B6">
        <w:t xml:space="preserve">Division of </w:t>
      </w:r>
      <w:r w:rsidRPr="00A173B6">
        <w:t>E</w:t>
      </w:r>
      <w:r w:rsidR="005D69EB" w:rsidRPr="00A173B6">
        <w:t xml:space="preserve">mergency </w:t>
      </w:r>
      <w:r w:rsidRPr="00A173B6">
        <w:t>M</w:t>
      </w:r>
      <w:r w:rsidR="005D69EB" w:rsidRPr="00A173B6">
        <w:t>anagement to facilitate the maximum reimbursement</w:t>
      </w:r>
      <w:r w:rsidR="00EB5787" w:rsidRPr="00A173B6">
        <w:t>.</w:t>
      </w:r>
    </w:p>
    <w:p w14:paraId="56779965" w14:textId="31316748" w:rsidR="00BA0FF2" w:rsidRPr="00A173B6" w:rsidRDefault="00A173B6" w:rsidP="00327C32">
      <w:pPr>
        <w:pStyle w:val="ListParagraph"/>
        <w:numPr>
          <w:ilvl w:val="0"/>
          <w:numId w:val="44"/>
        </w:numPr>
        <w:ind w:right="1530"/>
      </w:pPr>
      <w:proofErr w:type="gramStart"/>
      <w:r w:rsidRPr="00A173B6">
        <w:t>We’re</w:t>
      </w:r>
      <w:proofErr w:type="gramEnd"/>
      <w:r w:rsidRPr="00A173B6">
        <w:t xml:space="preserve"> using a </w:t>
      </w:r>
      <w:r w:rsidR="005D69EB" w:rsidRPr="00A173B6">
        <w:t xml:space="preserve">set-aside fund </w:t>
      </w:r>
      <w:r w:rsidR="00EB5787" w:rsidRPr="00A173B6">
        <w:t xml:space="preserve">to </w:t>
      </w:r>
      <w:r w:rsidRPr="00A173B6">
        <w:t xml:space="preserve">pay for </w:t>
      </w:r>
      <w:r w:rsidR="005D69EB" w:rsidRPr="00A173B6">
        <w:t xml:space="preserve">these parks and other hurricane-related projects </w:t>
      </w:r>
      <w:r w:rsidR="00EB5787" w:rsidRPr="00A173B6">
        <w:t xml:space="preserve">and then we’re </w:t>
      </w:r>
      <w:r w:rsidR="005D69EB" w:rsidRPr="00A173B6">
        <w:t>reimbursed by insurance companies and FEMA to the greatest extent possible.</w:t>
      </w:r>
    </w:p>
    <w:p w14:paraId="0534DCFF" w14:textId="20479F6E" w:rsidR="00BA0FF2" w:rsidRPr="00A173B6" w:rsidRDefault="00BA0FF2" w:rsidP="00327C32">
      <w:pPr>
        <w:pStyle w:val="ListParagraph"/>
        <w:numPr>
          <w:ilvl w:val="0"/>
          <w:numId w:val="44"/>
        </w:numPr>
        <w:ind w:right="1530"/>
      </w:pPr>
      <w:r w:rsidRPr="00A173B6">
        <w:t>A</w:t>
      </w:r>
      <w:r w:rsidR="005D69EB" w:rsidRPr="00A173B6">
        <w:t>fter Hurricane Irma, we were able to limit out-of-pocket expense</w:t>
      </w:r>
      <w:r w:rsidRPr="00A173B6">
        <w:t>s</w:t>
      </w:r>
      <w:r w:rsidR="005D69EB" w:rsidRPr="00A173B6">
        <w:t xml:space="preserve"> </w:t>
      </w:r>
      <w:r w:rsidRPr="00A173B6">
        <w:t xml:space="preserve">and </w:t>
      </w:r>
      <w:r w:rsidR="00A173B6" w:rsidRPr="00A173B6">
        <w:t xml:space="preserve">the </w:t>
      </w:r>
      <w:r w:rsidRPr="00A173B6">
        <w:t>impact to county taxpayers</w:t>
      </w:r>
      <w:r w:rsidR="00A173B6" w:rsidRPr="00A173B6">
        <w:t xml:space="preserve">. </w:t>
      </w:r>
      <w:proofErr w:type="gramStart"/>
      <w:r w:rsidR="00A173B6" w:rsidRPr="00A173B6">
        <w:t>T</w:t>
      </w:r>
      <w:r w:rsidR="005D69EB" w:rsidRPr="00A173B6">
        <w:t>hat’s</w:t>
      </w:r>
      <w:proofErr w:type="gramEnd"/>
      <w:r w:rsidR="005D69EB" w:rsidRPr="00A173B6">
        <w:t xml:space="preserve"> our mission </w:t>
      </w:r>
      <w:r w:rsidRPr="00A173B6">
        <w:t xml:space="preserve">for this hurricane. </w:t>
      </w:r>
    </w:p>
    <w:p w14:paraId="36512D9A" w14:textId="787D263C" w:rsidR="00DE5D59" w:rsidRPr="00A173B6" w:rsidRDefault="00BA0FF2" w:rsidP="00327C32">
      <w:pPr>
        <w:pStyle w:val="ListParagraph"/>
        <w:numPr>
          <w:ilvl w:val="0"/>
          <w:numId w:val="44"/>
        </w:numPr>
        <w:ind w:right="1530"/>
      </w:pPr>
      <w:proofErr w:type="gramStart"/>
      <w:r w:rsidRPr="00A173B6">
        <w:t>It’s</w:t>
      </w:r>
      <w:proofErr w:type="gramEnd"/>
      <w:r w:rsidRPr="00A173B6">
        <w:t xml:space="preserve"> </w:t>
      </w:r>
      <w:r w:rsidR="00A173B6" w:rsidRPr="00A173B6">
        <w:t>sometimes</w:t>
      </w:r>
      <w:r w:rsidR="00A173B6" w:rsidRPr="00A173B6">
        <w:t xml:space="preserve"> </w:t>
      </w:r>
      <w:r w:rsidRPr="00A173B6">
        <w:t xml:space="preserve">a slightly </w:t>
      </w:r>
      <w:r w:rsidR="005D69EB" w:rsidRPr="00A173B6">
        <w:t>longer process, particularly when we have larger</w:t>
      </w:r>
      <w:r w:rsidRPr="00A173B6">
        <w:t>,</w:t>
      </w:r>
      <w:r w:rsidR="005D69EB" w:rsidRPr="00A173B6">
        <w:t xml:space="preserve"> complex projects, but it’s worth it in the technical and other settings.</w:t>
      </w:r>
    </w:p>
    <w:p w14:paraId="18DFBFCC" w14:textId="518355DB" w:rsidR="005D69EB" w:rsidRPr="00A173B6" w:rsidRDefault="00DE5D59" w:rsidP="00327C32">
      <w:pPr>
        <w:pStyle w:val="ListParagraph"/>
        <w:numPr>
          <w:ilvl w:val="0"/>
          <w:numId w:val="44"/>
        </w:numPr>
        <w:ind w:right="1530"/>
      </w:pPr>
      <w:r w:rsidRPr="00A173B6">
        <w:t xml:space="preserve">Throughout the park, </w:t>
      </w:r>
      <w:r w:rsidR="005D69EB" w:rsidRPr="00A173B6">
        <w:t xml:space="preserve">sand </w:t>
      </w:r>
      <w:proofErr w:type="gramStart"/>
      <w:r w:rsidRPr="00A173B6">
        <w:t xml:space="preserve">was </w:t>
      </w:r>
      <w:r w:rsidR="005D69EB" w:rsidRPr="00A173B6">
        <w:t>pushed</w:t>
      </w:r>
      <w:proofErr w:type="gramEnd"/>
      <w:r w:rsidR="005D69EB" w:rsidRPr="00A173B6">
        <w:t xml:space="preserve"> up into the facility</w:t>
      </w:r>
      <w:r w:rsidRPr="00A173B6">
        <w:t>,</w:t>
      </w:r>
      <w:r w:rsidR="005D69EB" w:rsidRPr="00A173B6">
        <w:t xml:space="preserve"> covering parking lots</w:t>
      </w:r>
      <w:r w:rsidRPr="00A173B6">
        <w:t xml:space="preserve"> and spreading</w:t>
      </w:r>
      <w:r w:rsidR="005D69EB" w:rsidRPr="00A173B6">
        <w:t xml:space="preserve"> debris everywhere.</w:t>
      </w:r>
    </w:p>
    <w:p w14:paraId="56C2C6A6" w14:textId="77777777" w:rsidR="00DE5D59" w:rsidRPr="00A173B6" w:rsidRDefault="005D69EB" w:rsidP="00327C32">
      <w:pPr>
        <w:pStyle w:val="ListParagraph"/>
        <w:numPr>
          <w:ilvl w:val="0"/>
          <w:numId w:val="44"/>
        </w:numPr>
        <w:ind w:right="1530"/>
      </w:pPr>
      <w:r w:rsidRPr="00A173B6">
        <w:lastRenderedPageBreak/>
        <w:t>The vast majority of the boardwalk system was completely damaged</w:t>
      </w:r>
      <w:r w:rsidR="00DE5D59" w:rsidRPr="00A173B6">
        <w:t xml:space="preserve"> and will</w:t>
      </w:r>
      <w:r w:rsidRPr="00A173B6">
        <w:t xml:space="preserve"> undergo a complete replacement.</w:t>
      </w:r>
    </w:p>
    <w:p w14:paraId="5ACDB240" w14:textId="1956DA2C" w:rsidR="005D69EB" w:rsidRPr="00A173B6" w:rsidRDefault="00DE5D59" w:rsidP="00327C32">
      <w:pPr>
        <w:pStyle w:val="ListParagraph"/>
        <w:numPr>
          <w:ilvl w:val="0"/>
          <w:numId w:val="44"/>
        </w:numPr>
        <w:ind w:right="1530"/>
      </w:pPr>
      <w:r w:rsidRPr="00A173B6">
        <w:t>W</w:t>
      </w:r>
      <w:r w:rsidR="005D69EB" w:rsidRPr="00A173B6">
        <w:t xml:space="preserve">e are </w:t>
      </w:r>
      <w:r w:rsidR="00A173B6">
        <w:t>about</w:t>
      </w:r>
      <w:r w:rsidR="005D69EB" w:rsidRPr="00A173B6">
        <w:t xml:space="preserve"> halfway through the design.</w:t>
      </w:r>
    </w:p>
    <w:p w14:paraId="203C237C" w14:textId="2FD270EF" w:rsidR="005D69EB" w:rsidRPr="00A173B6" w:rsidRDefault="00687755" w:rsidP="00327C32">
      <w:pPr>
        <w:pStyle w:val="ListParagraph"/>
        <w:numPr>
          <w:ilvl w:val="0"/>
          <w:numId w:val="44"/>
        </w:numPr>
        <w:ind w:right="1530"/>
      </w:pPr>
      <w:r w:rsidRPr="00A173B6">
        <w:t>W</w:t>
      </w:r>
      <w:r w:rsidR="005D69EB" w:rsidRPr="00A173B6">
        <w:t>e have some heavy lifting in terms of permitting</w:t>
      </w:r>
      <w:r w:rsidR="006A3961" w:rsidRPr="00A173B6">
        <w:t xml:space="preserve">, so we brought </w:t>
      </w:r>
      <w:r w:rsidR="00A173B6">
        <w:t>in</w:t>
      </w:r>
      <w:r w:rsidR="006A3961" w:rsidRPr="00A173B6">
        <w:t xml:space="preserve"> an architect and </w:t>
      </w:r>
      <w:r w:rsidR="005D69EB" w:rsidRPr="00A173B6">
        <w:t xml:space="preserve">Peninsula Engineering to </w:t>
      </w:r>
      <w:proofErr w:type="gramStart"/>
      <w:r w:rsidR="005D69EB" w:rsidRPr="00A173B6">
        <w:t>work</w:t>
      </w:r>
      <w:proofErr w:type="gramEnd"/>
      <w:r w:rsidR="005D69EB" w:rsidRPr="00A173B6">
        <w:t xml:space="preserve"> with us to get the design, engineering and permitting done. We expect </w:t>
      </w:r>
      <w:r w:rsidR="006A3961" w:rsidRPr="00A173B6">
        <w:t xml:space="preserve">to go out to </w:t>
      </w:r>
      <w:r w:rsidR="005D69EB" w:rsidRPr="00A173B6">
        <w:t>bid later this year</w:t>
      </w:r>
      <w:r w:rsidR="00D041EE" w:rsidRPr="00A173B6">
        <w:t>.</w:t>
      </w:r>
    </w:p>
    <w:p w14:paraId="141F44C0" w14:textId="2ADFB3DC" w:rsidR="00D041EE" w:rsidRPr="00A173B6" w:rsidRDefault="00D041EE" w:rsidP="00327C32">
      <w:pPr>
        <w:pStyle w:val="ListParagraph"/>
        <w:numPr>
          <w:ilvl w:val="0"/>
          <w:numId w:val="44"/>
        </w:numPr>
        <w:ind w:right="1530"/>
      </w:pPr>
      <w:r w:rsidRPr="00A173B6">
        <w:t xml:space="preserve">That will put us in a </w:t>
      </w:r>
      <w:r w:rsidR="005D69EB" w:rsidRPr="00A173B6">
        <w:t xml:space="preserve">position </w:t>
      </w:r>
      <w:r w:rsidRPr="00A173B6">
        <w:t>to sta</w:t>
      </w:r>
      <w:r w:rsidR="005D69EB" w:rsidRPr="00A173B6">
        <w:t>rt construction by the end of this calendar year</w:t>
      </w:r>
      <w:r w:rsidRPr="00A173B6">
        <w:t>,</w:t>
      </w:r>
      <w:r w:rsidR="005D69EB" w:rsidRPr="00A173B6">
        <w:t xml:space="preserve"> with about a year</w:t>
      </w:r>
      <w:r w:rsidRPr="00A173B6">
        <w:t>long</w:t>
      </w:r>
      <w:r w:rsidR="005D69EB" w:rsidRPr="00A173B6">
        <w:t xml:space="preserve"> timeline </w:t>
      </w:r>
      <w:r w:rsidRPr="00A173B6">
        <w:t xml:space="preserve">for </w:t>
      </w:r>
      <w:r w:rsidR="005D69EB" w:rsidRPr="00A173B6">
        <w:t>the construction phase.</w:t>
      </w:r>
    </w:p>
    <w:p w14:paraId="2EC7FB78" w14:textId="7A9E5220" w:rsidR="003A5627" w:rsidRPr="00A173B6" w:rsidRDefault="005D69EB" w:rsidP="00327C32">
      <w:pPr>
        <w:pStyle w:val="ListParagraph"/>
        <w:numPr>
          <w:ilvl w:val="0"/>
          <w:numId w:val="44"/>
        </w:numPr>
        <w:ind w:right="1530"/>
      </w:pPr>
      <w:r w:rsidRPr="00A173B6">
        <w:t>Our intention would be to phase it the best way we can to minimize disruption to the park</w:t>
      </w:r>
      <w:r w:rsidR="003A5627" w:rsidRPr="00A173B6">
        <w:t>, which has m</w:t>
      </w:r>
      <w:r w:rsidRPr="00A173B6">
        <w:t>ultiple parking lots</w:t>
      </w:r>
      <w:r w:rsidR="003A5627" w:rsidRPr="00A173B6">
        <w:t>. We</w:t>
      </w:r>
      <w:r w:rsidRPr="00A173B6">
        <w:t xml:space="preserve"> opened up the north access, the north parking lot by B</w:t>
      </w:r>
      <w:r w:rsidR="003A5627" w:rsidRPr="00A173B6">
        <w:t xml:space="preserve">onita </w:t>
      </w:r>
      <w:r w:rsidRPr="00A173B6">
        <w:t>Beach Road</w:t>
      </w:r>
      <w:r w:rsidR="003A5627" w:rsidRPr="00A173B6">
        <w:t>, f</w:t>
      </w:r>
      <w:r w:rsidRPr="00A173B6">
        <w:t>airly quickly</w:t>
      </w:r>
      <w:r w:rsidR="003A5627" w:rsidRPr="00A173B6">
        <w:t>, about two to three months</w:t>
      </w:r>
      <w:r w:rsidRPr="00A173B6">
        <w:t xml:space="preserve"> after </w:t>
      </w:r>
      <w:r w:rsidR="00A173B6">
        <w:t>H</w:t>
      </w:r>
      <w:r w:rsidR="003A5627" w:rsidRPr="00A173B6">
        <w:t>urricane</w:t>
      </w:r>
      <w:r w:rsidR="00A173B6">
        <w:t xml:space="preserve"> Ian.</w:t>
      </w:r>
      <w:r w:rsidR="003A5627" w:rsidRPr="00A173B6">
        <w:t xml:space="preserve"> </w:t>
      </w:r>
    </w:p>
    <w:p w14:paraId="396E307F" w14:textId="77777777" w:rsidR="00EF059E" w:rsidRPr="00A173B6" w:rsidRDefault="003A5627" w:rsidP="00327C32">
      <w:pPr>
        <w:pStyle w:val="ListParagraph"/>
        <w:numPr>
          <w:ilvl w:val="0"/>
          <w:numId w:val="44"/>
        </w:numPr>
        <w:ind w:right="1530"/>
      </w:pPr>
      <w:r w:rsidRPr="00A173B6">
        <w:t>M</w:t>
      </w:r>
      <w:r w:rsidR="005D69EB" w:rsidRPr="00A173B6">
        <w:t xml:space="preserve">ore recently, late last year, </w:t>
      </w:r>
      <w:r w:rsidRPr="00A173B6">
        <w:t xml:space="preserve">we </w:t>
      </w:r>
      <w:r w:rsidR="005D69EB" w:rsidRPr="00A173B6">
        <w:t>opened up two of the three parking lots</w:t>
      </w:r>
      <w:r w:rsidR="00EF059E" w:rsidRPr="00A173B6">
        <w:t>.</w:t>
      </w:r>
    </w:p>
    <w:p w14:paraId="2B57E19A" w14:textId="171D81B6" w:rsidR="00EF059E" w:rsidRPr="00A173B6" w:rsidRDefault="00EF059E" w:rsidP="00327C32">
      <w:pPr>
        <w:pStyle w:val="ListParagraph"/>
        <w:numPr>
          <w:ilvl w:val="0"/>
          <w:numId w:val="44"/>
        </w:numPr>
        <w:ind w:right="1530"/>
      </w:pPr>
      <w:r w:rsidRPr="00A173B6">
        <w:t xml:space="preserve">There is still </w:t>
      </w:r>
      <w:r w:rsidR="005D69EB" w:rsidRPr="00A173B6">
        <w:t xml:space="preserve">limited beach access </w:t>
      </w:r>
      <w:r w:rsidRPr="00A173B6">
        <w:t xml:space="preserve">and </w:t>
      </w:r>
      <w:r w:rsidR="005D69EB" w:rsidRPr="00A173B6">
        <w:t>walkways, but the</w:t>
      </w:r>
      <w:r w:rsidR="00D07A45">
        <w:t>re is</w:t>
      </w:r>
      <w:r w:rsidR="005D69EB" w:rsidRPr="00A173B6">
        <w:t xml:space="preserve"> full </w:t>
      </w:r>
      <w:r w:rsidR="00D07A45">
        <w:t xml:space="preserve">beach </w:t>
      </w:r>
      <w:r w:rsidR="005D69EB" w:rsidRPr="00A173B6">
        <w:t>access.</w:t>
      </w:r>
    </w:p>
    <w:p w14:paraId="6DE30533" w14:textId="77777777" w:rsidR="0016473D" w:rsidRPr="00A173B6" w:rsidRDefault="00EF059E" w:rsidP="00327C32">
      <w:pPr>
        <w:pStyle w:val="ListParagraph"/>
        <w:numPr>
          <w:ilvl w:val="0"/>
          <w:numId w:val="44"/>
        </w:numPr>
        <w:ind w:right="1530"/>
      </w:pPr>
      <w:r w:rsidRPr="00A173B6">
        <w:t xml:space="preserve">Our </w:t>
      </w:r>
      <w:r w:rsidR="005D69EB" w:rsidRPr="00A173B6">
        <w:t xml:space="preserve">intention </w:t>
      </w:r>
      <w:r w:rsidRPr="00A173B6">
        <w:t xml:space="preserve">is to do it in </w:t>
      </w:r>
      <w:r w:rsidR="005D69EB" w:rsidRPr="00A173B6">
        <w:t>phase</w:t>
      </w:r>
      <w:r w:rsidRPr="00A173B6">
        <w:t xml:space="preserve">s, with </w:t>
      </w:r>
      <w:r w:rsidR="005D69EB" w:rsidRPr="00A173B6">
        <w:t xml:space="preserve">different parking lots at </w:t>
      </w:r>
      <w:proofErr w:type="gramStart"/>
      <w:r w:rsidR="005D69EB" w:rsidRPr="00A173B6">
        <w:t>different times</w:t>
      </w:r>
      <w:proofErr w:type="gramEnd"/>
      <w:r w:rsidR="005D69EB" w:rsidRPr="00A173B6">
        <w:t>.</w:t>
      </w:r>
    </w:p>
    <w:p w14:paraId="3994F299" w14:textId="55DA5C86" w:rsidR="00467914" w:rsidRPr="00A173B6" w:rsidRDefault="00D07A45" w:rsidP="00327C32">
      <w:pPr>
        <w:pStyle w:val="ListParagraph"/>
        <w:numPr>
          <w:ilvl w:val="0"/>
          <w:numId w:val="44"/>
        </w:numPr>
        <w:ind w:right="1530"/>
      </w:pPr>
      <w:r>
        <w:t>W</w:t>
      </w:r>
      <w:r w:rsidR="005D69EB" w:rsidRPr="00A173B6">
        <w:t xml:space="preserve">e will have some minor closures at the park because </w:t>
      </w:r>
      <w:proofErr w:type="gramStart"/>
      <w:r w:rsidR="005D69EB" w:rsidRPr="00A173B6">
        <w:t>we’re</w:t>
      </w:r>
      <w:proofErr w:type="gramEnd"/>
      <w:r w:rsidR="005D69EB" w:rsidRPr="00A173B6">
        <w:t xml:space="preserve"> </w:t>
      </w:r>
      <w:r w:rsidR="0016473D" w:rsidRPr="00A173B6">
        <w:t xml:space="preserve">also </w:t>
      </w:r>
      <w:r w:rsidR="005D69EB" w:rsidRPr="00A173B6">
        <w:t>doing roadway work</w:t>
      </w:r>
      <w:r w:rsidR="00467914" w:rsidRPr="00A173B6">
        <w:t>.</w:t>
      </w:r>
    </w:p>
    <w:p w14:paraId="45DBD1C2" w14:textId="426A7399" w:rsidR="005D69EB" w:rsidRPr="00A173B6" w:rsidRDefault="00467914" w:rsidP="00327C32">
      <w:pPr>
        <w:pStyle w:val="ListParagraph"/>
        <w:numPr>
          <w:ilvl w:val="0"/>
          <w:numId w:val="44"/>
        </w:numPr>
        <w:ind w:right="1530"/>
      </w:pPr>
      <w:r w:rsidRPr="00A173B6">
        <w:t xml:space="preserve">We will work toward </w:t>
      </w:r>
      <w:r w:rsidR="005D69EB" w:rsidRPr="00A173B6">
        <w:t>minimal closures</w:t>
      </w:r>
      <w:r w:rsidRPr="00A173B6">
        <w:t xml:space="preserve"> and </w:t>
      </w:r>
      <w:r w:rsidR="005D69EB" w:rsidRPr="00A173B6">
        <w:t>minimal disruption the best we can</w:t>
      </w:r>
      <w:r w:rsidRPr="00A173B6">
        <w:t xml:space="preserve">, but the </w:t>
      </w:r>
      <w:r w:rsidR="005D69EB" w:rsidRPr="00A173B6">
        <w:t>construction phase will take us through the rest of the calendar year next year.</w:t>
      </w:r>
    </w:p>
    <w:p w14:paraId="51B404CD" w14:textId="77777777" w:rsidR="00467914" w:rsidRPr="00A173B6" w:rsidRDefault="00467914" w:rsidP="00327C32">
      <w:pPr>
        <w:ind w:left="990" w:right="1530"/>
      </w:pPr>
    </w:p>
    <w:p w14:paraId="1CC2C907" w14:textId="7FFBC571" w:rsidR="00A276CC" w:rsidRPr="00A173B6" w:rsidRDefault="00A276CC" w:rsidP="00327C32">
      <w:pPr>
        <w:ind w:left="990" w:right="1530"/>
        <w:rPr>
          <w:b/>
          <w:bCs/>
          <w:i/>
          <w:iCs/>
        </w:rPr>
      </w:pPr>
      <w:r w:rsidRPr="00A173B6">
        <w:rPr>
          <w:b/>
          <w:bCs/>
          <w:i/>
          <w:iCs/>
        </w:rPr>
        <w:t xml:space="preserve">During questioning by the PARAB, the following points </w:t>
      </w:r>
      <w:proofErr w:type="gramStart"/>
      <w:r w:rsidRPr="00A173B6">
        <w:rPr>
          <w:b/>
          <w:bCs/>
          <w:i/>
          <w:iCs/>
        </w:rPr>
        <w:t>were made</w:t>
      </w:r>
      <w:proofErr w:type="gramEnd"/>
      <w:r w:rsidRPr="00A173B6">
        <w:rPr>
          <w:b/>
          <w:bCs/>
          <w:i/>
          <w:iCs/>
        </w:rPr>
        <w:t>:</w:t>
      </w:r>
    </w:p>
    <w:p w14:paraId="6798370B" w14:textId="1FBD4478" w:rsidR="00861D7E" w:rsidRPr="00A173B6" w:rsidRDefault="00A276CC" w:rsidP="00327C32">
      <w:pPr>
        <w:pStyle w:val="ListParagraph"/>
        <w:numPr>
          <w:ilvl w:val="0"/>
          <w:numId w:val="45"/>
        </w:numPr>
        <w:ind w:right="1530"/>
        <w:textAlignment w:val="baseline"/>
      </w:pPr>
      <w:r w:rsidRPr="00A173B6">
        <w:t xml:space="preserve">All park </w:t>
      </w:r>
      <w:r w:rsidR="00380CD2" w:rsidRPr="00A173B6">
        <w:t xml:space="preserve">closures </w:t>
      </w:r>
      <w:r w:rsidRPr="00A173B6">
        <w:t xml:space="preserve">involving </w:t>
      </w:r>
      <w:r w:rsidR="00380CD2" w:rsidRPr="00A173B6">
        <w:t>restoration and other projects</w:t>
      </w:r>
      <w:r w:rsidRPr="00A173B6">
        <w:t xml:space="preserve"> </w:t>
      </w:r>
      <w:proofErr w:type="gramStart"/>
      <w:r w:rsidRPr="00A173B6">
        <w:t>are done</w:t>
      </w:r>
      <w:proofErr w:type="gramEnd"/>
      <w:r w:rsidRPr="00A173B6">
        <w:t xml:space="preserve"> in the </w:t>
      </w:r>
      <w:r w:rsidR="00380CD2" w:rsidRPr="00A173B6">
        <w:t>off</w:t>
      </w:r>
      <w:r w:rsidR="00D07A45">
        <w:t>-</w:t>
      </w:r>
      <w:r w:rsidR="00380CD2" w:rsidRPr="00A173B6">
        <w:t>season.</w:t>
      </w:r>
    </w:p>
    <w:p w14:paraId="59563FD5" w14:textId="05AD4D1A" w:rsidR="00B60283" w:rsidRPr="00A173B6" w:rsidRDefault="00D07A45" w:rsidP="00327C32">
      <w:pPr>
        <w:pStyle w:val="ListParagraph"/>
        <w:numPr>
          <w:ilvl w:val="0"/>
          <w:numId w:val="45"/>
        </w:numPr>
        <w:ind w:right="1530"/>
        <w:textAlignment w:val="baseline"/>
      </w:pPr>
      <w:r>
        <w:t>A</w:t>
      </w:r>
      <w:r w:rsidR="00380CD2" w:rsidRPr="00A173B6">
        <w:t xml:space="preserve">fter we get </w:t>
      </w:r>
      <w:r w:rsidR="00861D7E" w:rsidRPr="00A173B6">
        <w:t xml:space="preserve">the </w:t>
      </w:r>
      <w:r w:rsidR="00380CD2" w:rsidRPr="00A173B6">
        <w:t>design</w:t>
      </w:r>
      <w:r w:rsidR="00861D7E" w:rsidRPr="00A173B6">
        <w:t xml:space="preserve">, </w:t>
      </w:r>
      <w:proofErr w:type="gramStart"/>
      <w:r w:rsidR="00380CD2" w:rsidRPr="00A173B6">
        <w:t>permit</w:t>
      </w:r>
      <w:r w:rsidR="00861D7E" w:rsidRPr="00A173B6">
        <w:t>s</w:t>
      </w:r>
      <w:proofErr w:type="gramEnd"/>
      <w:r w:rsidR="00861D7E" w:rsidRPr="00A173B6">
        <w:t xml:space="preserve"> and </w:t>
      </w:r>
      <w:r w:rsidR="00380CD2" w:rsidRPr="00A173B6">
        <w:t>bid out</w:t>
      </w:r>
      <w:r w:rsidR="00B60283" w:rsidRPr="00A173B6">
        <w:t xml:space="preserve">, we have </w:t>
      </w:r>
      <w:r>
        <w:t xml:space="preserve">all of </w:t>
      </w:r>
      <w:r w:rsidR="00380CD2" w:rsidRPr="00A173B6">
        <w:t>the next calendar year</w:t>
      </w:r>
      <w:r>
        <w:t xml:space="preserve"> to work on it</w:t>
      </w:r>
      <w:r w:rsidR="00B60283" w:rsidRPr="00A173B6">
        <w:t>.</w:t>
      </w:r>
    </w:p>
    <w:p w14:paraId="1D3621AE" w14:textId="79C8B6F0" w:rsidR="0071331B" w:rsidRPr="00A173B6" w:rsidRDefault="00B60283" w:rsidP="00327C32">
      <w:pPr>
        <w:pStyle w:val="ListParagraph"/>
        <w:numPr>
          <w:ilvl w:val="0"/>
          <w:numId w:val="45"/>
        </w:numPr>
        <w:ind w:right="1530"/>
        <w:textAlignment w:val="baseline"/>
      </w:pPr>
      <w:proofErr w:type="gramStart"/>
      <w:r w:rsidRPr="00A173B6">
        <w:t>That’s</w:t>
      </w:r>
      <w:proofErr w:type="gramEnd"/>
      <w:r w:rsidRPr="00A173B6">
        <w:t xml:space="preserve"> the same with Clam P</w:t>
      </w:r>
      <w:r w:rsidR="00380CD2" w:rsidRPr="00A173B6">
        <w:t>ass</w:t>
      </w:r>
      <w:r w:rsidRPr="00A173B6">
        <w:t xml:space="preserve">. </w:t>
      </w:r>
      <w:r w:rsidR="00380CD2" w:rsidRPr="00A173B6">
        <w:t xml:space="preserve">We have one access </w:t>
      </w:r>
      <w:r w:rsidR="0071331B" w:rsidRPr="00A173B6">
        <w:t xml:space="preserve">and </w:t>
      </w:r>
      <w:proofErr w:type="gramStart"/>
      <w:r w:rsidR="0071331B" w:rsidRPr="00A173B6">
        <w:t>w</w:t>
      </w:r>
      <w:r w:rsidR="00380CD2" w:rsidRPr="00A173B6">
        <w:t>e’re</w:t>
      </w:r>
      <w:proofErr w:type="gramEnd"/>
      <w:r w:rsidR="00380CD2" w:rsidRPr="00A173B6">
        <w:t xml:space="preserve"> doing work on th</w:t>
      </w:r>
      <w:r w:rsidR="00D07A45">
        <w:t>e</w:t>
      </w:r>
      <w:r w:rsidR="00380CD2" w:rsidRPr="00A173B6">
        <w:t xml:space="preserve"> boardwalk</w:t>
      </w:r>
      <w:r w:rsidR="0071331B" w:rsidRPr="00A173B6">
        <w:t xml:space="preserve">, which </w:t>
      </w:r>
      <w:r w:rsidR="00380CD2" w:rsidRPr="00A173B6">
        <w:t xml:space="preserve">closes off </w:t>
      </w:r>
      <w:r w:rsidR="0071331B" w:rsidRPr="00A173B6">
        <w:t xml:space="preserve">Clam Pass. The hotel is </w:t>
      </w:r>
      <w:r w:rsidR="00380CD2" w:rsidRPr="00A173B6">
        <w:t>focused on that access</w:t>
      </w:r>
      <w:r w:rsidR="0071331B" w:rsidRPr="00A173B6">
        <w:t xml:space="preserve">, so </w:t>
      </w:r>
      <w:proofErr w:type="gramStart"/>
      <w:r w:rsidR="00380CD2" w:rsidRPr="00A173B6">
        <w:t>we’re</w:t>
      </w:r>
      <w:proofErr w:type="gramEnd"/>
      <w:r w:rsidR="00380CD2" w:rsidRPr="00A173B6">
        <w:t xml:space="preserve"> </w:t>
      </w:r>
      <w:r w:rsidR="00D07A45">
        <w:t xml:space="preserve">trying </w:t>
      </w:r>
      <w:r w:rsidR="00380CD2" w:rsidRPr="00A173B6">
        <w:t xml:space="preserve">to minimize that and schedule it </w:t>
      </w:r>
      <w:r w:rsidR="0071331B" w:rsidRPr="00A173B6">
        <w:t>off-season.</w:t>
      </w:r>
    </w:p>
    <w:p w14:paraId="3260C7A3" w14:textId="1F4D3A1B" w:rsidR="00761CB8" w:rsidRPr="00A173B6" w:rsidRDefault="0071331B" w:rsidP="00327C32">
      <w:pPr>
        <w:pStyle w:val="ListParagraph"/>
        <w:numPr>
          <w:ilvl w:val="0"/>
          <w:numId w:val="45"/>
        </w:numPr>
        <w:ind w:right="1530"/>
        <w:textAlignment w:val="baseline"/>
      </w:pPr>
      <w:proofErr w:type="gramStart"/>
      <w:r w:rsidRPr="00A173B6">
        <w:t>There’s</w:t>
      </w:r>
      <w:proofErr w:type="gramEnd"/>
      <w:r w:rsidRPr="00A173B6">
        <w:t xml:space="preserve"> not much </w:t>
      </w:r>
      <w:r w:rsidR="00761CB8" w:rsidRPr="00A173B6">
        <w:t>of an off-season anymore since it’s v</w:t>
      </w:r>
      <w:r w:rsidR="00380CD2" w:rsidRPr="00A173B6">
        <w:t>ery busy year</w:t>
      </w:r>
      <w:r w:rsidR="00D07A45">
        <w:t>-</w:t>
      </w:r>
      <w:r w:rsidR="00380CD2" w:rsidRPr="00A173B6">
        <w:t xml:space="preserve">round, </w:t>
      </w:r>
      <w:r w:rsidR="00761CB8" w:rsidRPr="00A173B6">
        <w:t>but we’ll avoid peak</w:t>
      </w:r>
      <w:r w:rsidR="00D07A45">
        <w:t>-</w:t>
      </w:r>
      <w:r w:rsidR="00761CB8" w:rsidRPr="00A173B6">
        <w:t>season time frames.</w:t>
      </w:r>
    </w:p>
    <w:p w14:paraId="553815F6" w14:textId="77777777" w:rsidR="00761CB8" w:rsidRPr="00A173B6" w:rsidRDefault="00761CB8" w:rsidP="00327C32">
      <w:pPr>
        <w:pStyle w:val="ListParagraph"/>
        <w:numPr>
          <w:ilvl w:val="0"/>
          <w:numId w:val="45"/>
        </w:numPr>
        <w:ind w:right="1530"/>
        <w:textAlignment w:val="baseline"/>
      </w:pPr>
      <w:r w:rsidRPr="00A173B6">
        <w:t xml:space="preserve">We have to coordinate with insurance and FEMA first. </w:t>
      </w:r>
    </w:p>
    <w:p w14:paraId="5D7C18DE" w14:textId="3C83F116" w:rsidR="007D31C3" w:rsidRPr="00A173B6" w:rsidRDefault="00761CB8" w:rsidP="00327C32">
      <w:pPr>
        <w:pStyle w:val="ListParagraph"/>
        <w:numPr>
          <w:ilvl w:val="0"/>
          <w:numId w:val="45"/>
        </w:numPr>
        <w:ind w:right="1530"/>
        <w:textAlignment w:val="baseline"/>
      </w:pPr>
      <w:r w:rsidRPr="00A173B6">
        <w:t xml:space="preserve">Design and engineering take a </w:t>
      </w:r>
      <w:r w:rsidR="00380CD2" w:rsidRPr="00A173B6">
        <w:t xml:space="preserve">significant amount of time </w:t>
      </w:r>
      <w:r w:rsidRPr="00A173B6">
        <w:t xml:space="preserve">to get it </w:t>
      </w:r>
      <w:r w:rsidR="00380CD2" w:rsidRPr="00A173B6">
        <w:t xml:space="preserve">perfect. </w:t>
      </w:r>
      <w:r w:rsidRPr="00A173B6">
        <w:t xml:space="preserve">With </w:t>
      </w:r>
      <w:proofErr w:type="gramStart"/>
      <w:r w:rsidRPr="00A173B6">
        <w:t>many</w:t>
      </w:r>
      <w:proofErr w:type="gramEnd"/>
      <w:r w:rsidRPr="00A173B6">
        <w:t xml:space="preserve"> projects, the </w:t>
      </w:r>
      <w:r w:rsidR="00380CD2" w:rsidRPr="00A173B6">
        <w:t>non</w:t>
      </w:r>
      <w:r w:rsidRPr="00A173B6">
        <w:t>-</w:t>
      </w:r>
      <w:r w:rsidR="00380CD2" w:rsidRPr="00A173B6">
        <w:t>construction timeline is longer than the construction timeline</w:t>
      </w:r>
      <w:r w:rsidRPr="00A173B6">
        <w:t>, p</w:t>
      </w:r>
      <w:r w:rsidR="00380CD2" w:rsidRPr="00A173B6">
        <w:t xml:space="preserve">articularly </w:t>
      </w:r>
      <w:r w:rsidR="009E6A0E" w:rsidRPr="00A173B6">
        <w:t xml:space="preserve">with </w:t>
      </w:r>
      <w:r w:rsidR="00380CD2" w:rsidRPr="00A173B6">
        <w:t>a sensitive location like this</w:t>
      </w:r>
      <w:r w:rsidR="009E6A0E" w:rsidRPr="00A173B6">
        <w:t>,</w:t>
      </w:r>
      <w:r w:rsidR="00380CD2" w:rsidRPr="00A173B6">
        <w:t xml:space="preserve"> where the</w:t>
      </w:r>
      <w:r w:rsidRPr="00A173B6">
        <w:t xml:space="preserve"> p</w:t>
      </w:r>
      <w:r w:rsidR="00380CD2" w:rsidRPr="00A173B6">
        <w:t>rogram takes a bit longer.</w:t>
      </w:r>
    </w:p>
    <w:p w14:paraId="49DC9F49" w14:textId="28869941" w:rsidR="00380CD2" w:rsidRPr="00A173B6" w:rsidRDefault="007D31C3" w:rsidP="00327C32">
      <w:pPr>
        <w:pStyle w:val="ListParagraph"/>
        <w:numPr>
          <w:ilvl w:val="0"/>
          <w:numId w:val="45"/>
        </w:numPr>
        <w:ind w:right="1530"/>
        <w:textAlignment w:val="baseline"/>
      </w:pPr>
      <w:r w:rsidRPr="00A173B6">
        <w:t xml:space="preserve">Three of four </w:t>
      </w:r>
      <w:r w:rsidR="00380CD2" w:rsidRPr="00A173B6">
        <w:t>parking lots</w:t>
      </w:r>
      <w:r w:rsidRPr="00A173B6">
        <w:t xml:space="preserve"> and the </w:t>
      </w:r>
      <w:r w:rsidR="00380CD2" w:rsidRPr="00A173B6">
        <w:t>restroom concession building</w:t>
      </w:r>
      <w:r w:rsidRPr="00A173B6">
        <w:t xml:space="preserve"> are open</w:t>
      </w:r>
      <w:r w:rsidR="00380CD2" w:rsidRPr="00A173B6">
        <w:t>. </w:t>
      </w:r>
    </w:p>
    <w:p w14:paraId="7F3086BD" w14:textId="73F409DD" w:rsidR="002C0E29" w:rsidRPr="00A173B6" w:rsidRDefault="002C0E29" w:rsidP="00327C32">
      <w:pPr>
        <w:pStyle w:val="ListParagraph"/>
        <w:numPr>
          <w:ilvl w:val="0"/>
          <w:numId w:val="45"/>
        </w:numPr>
        <w:ind w:right="1530"/>
        <w:textAlignment w:val="baseline"/>
      </w:pPr>
      <w:r w:rsidRPr="00A173B6">
        <w:t>Boardwalks are not accessible, but there are more beach walkout areas.</w:t>
      </w:r>
    </w:p>
    <w:p w14:paraId="24CE7C87" w14:textId="33DA1C11" w:rsidR="009134BF" w:rsidRPr="00A173B6" w:rsidRDefault="00D07A45" w:rsidP="00327C32">
      <w:pPr>
        <w:pStyle w:val="ListParagraph"/>
        <w:numPr>
          <w:ilvl w:val="0"/>
          <w:numId w:val="45"/>
        </w:numPr>
        <w:ind w:right="1530"/>
        <w:textAlignment w:val="baseline"/>
      </w:pPr>
      <w:r>
        <w:t xml:space="preserve">Using </w:t>
      </w:r>
      <w:r w:rsidR="002C0E29" w:rsidRPr="00A173B6">
        <w:t xml:space="preserve">a shorter </w:t>
      </w:r>
      <w:proofErr w:type="gramStart"/>
      <w:r w:rsidR="002C0E29" w:rsidRPr="00A173B6">
        <w:t>timeframe</w:t>
      </w:r>
      <w:proofErr w:type="gramEnd"/>
      <w:r w:rsidR="002C0E29" w:rsidRPr="00A173B6">
        <w:t xml:space="preserve"> than the larger restoration project, we plan on removing some damaged boardwalks to provide more </w:t>
      </w:r>
      <w:r w:rsidR="009134BF" w:rsidRPr="00A173B6">
        <w:t xml:space="preserve">beach </w:t>
      </w:r>
      <w:r w:rsidR="002C0E29" w:rsidRPr="00A173B6">
        <w:t xml:space="preserve">access. We found </w:t>
      </w:r>
      <w:proofErr w:type="gramStart"/>
      <w:r w:rsidR="002C0E29" w:rsidRPr="00A173B6">
        <w:t>some</w:t>
      </w:r>
      <w:proofErr w:type="gramEnd"/>
      <w:r w:rsidR="002C0E29" w:rsidRPr="00A173B6">
        <w:t xml:space="preserve"> gopher tortoises there. </w:t>
      </w:r>
      <w:proofErr w:type="gramStart"/>
      <w:r w:rsidR="002C0E29" w:rsidRPr="00A173B6">
        <w:t>We’re</w:t>
      </w:r>
      <w:proofErr w:type="gramEnd"/>
      <w:r w:rsidR="002C0E29" w:rsidRPr="00A173B6">
        <w:t xml:space="preserve"> ready to move one of those in Parking Lot 2, </w:t>
      </w:r>
      <w:r w:rsidR="009134BF" w:rsidRPr="00A173B6">
        <w:t>the</w:t>
      </w:r>
      <w:r w:rsidR="002C0E29" w:rsidRPr="00A173B6">
        <w:t xml:space="preserve"> middle parking lot. We found gopher tortoise burrows underneath </w:t>
      </w:r>
      <w:r w:rsidR="009134BF" w:rsidRPr="00A173B6">
        <w:t xml:space="preserve">it, </w:t>
      </w:r>
      <w:r w:rsidR="002C0E29" w:rsidRPr="00A173B6">
        <w:t xml:space="preserve">so </w:t>
      </w:r>
      <w:proofErr w:type="gramStart"/>
      <w:r w:rsidR="009134BF" w:rsidRPr="00A173B6">
        <w:t>w</w:t>
      </w:r>
      <w:r w:rsidR="002C0E29" w:rsidRPr="00A173B6">
        <w:t>e’re</w:t>
      </w:r>
      <w:proofErr w:type="gramEnd"/>
      <w:r w:rsidR="002C0E29" w:rsidRPr="00A173B6">
        <w:t xml:space="preserve"> </w:t>
      </w:r>
      <w:r w:rsidR="009134BF" w:rsidRPr="00A173B6">
        <w:t>under</w:t>
      </w:r>
      <w:r w:rsidR="002C0E29" w:rsidRPr="00A173B6">
        <w:t>going a process to find them a new home nearby</w:t>
      </w:r>
      <w:r w:rsidR="009134BF" w:rsidRPr="00A173B6">
        <w:t>.</w:t>
      </w:r>
    </w:p>
    <w:p w14:paraId="4ABA5317" w14:textId="3A43EA6B" w:rsidR="002C0E29" w:rsidRPr="00A173B6" w:rsidRDefault="002C0E29" w:rsidP="00327C32">
      <w:pPr>
        <w:pStyle w:val="ListParagraph"/>
        <w:numPr>
          <w:ilvl w:val="0"/>
          <w:numId w:val="45"/>
        </w:numPr>
        <w:ind w:right="1530"/>
      </w:pPr>
      <w:r w:rsidRPr="00A173B6">
        <w:t xml:space="preserve">The design team’s documents show </w:t>
      </w:r>
      <w:proofErr w:type="gramStart"/>
      <w:r w:rsidRPr="00A173B6">
        <w:t>we’re</w:t>
      </w:r>
      <w:proofErr w:type="gramEnd"/>
      <w:r w:rsidRPr="00A173B6">
        <w:t xml:space="preserve"> at 30%, on the way to 60%, about halfway through the design process. At </w:t>
      </w:r>
      <w:r w:rsidR="009134BF" w:rsidRPr="00A173B6">
        <w:t xml:space="preserve">a certain </w:t>
      </w:r>
      <w:r w:rsidRPr="00A173B6">
        <w:t xml:space="preserve">point, </w:t>
      </w:r>
      <w:proofErr w:type="gramStart"/>
      <w:r w:rsidRPr="00A173B6">
        <w:t>we’ll</w:t>
      </w:r>
      <w:proofErr w:type="gramEnd"/>
      <w:r w:rsidRPr="00A173B6">
        <w:t xml:space="preserve"> start getting th</w:t>
      </w:r>
      <w:r w:rsidR="009134BF" w:rsidRPr="00A173B6">
        <w:t>e</w:t>
      </w:r>
      <w:r w:rsidRPr="00A173B6">
        <w:t xml:space="preserve"> other permitting timeline and get that going as soon as possible because that’s one of the longer timelines on the project.</w:t>
      </w:r>
    </w:p>
    <w:p w14:paraId="06DA2492" w14:textId="5173874D" w:rsidR="002C0E29" w:rsidRPr="00A173B6" w:rsidRDefault="002C0E29" w:rsidP="00327C32">
      <w:pPr>
        <w:pStyle w:val="ListParagraph"/>
        <w:numPr>
          <w:ilvl w:val="0"/>
          <w:numId w:val="45"/>
        </w:numPr>
        <w:ind w:right="1530"/>
      </w:pPr>
      <w:proofErr w:type="gramStart"/>
      <w:r w:rsidRPr="00A173B6">
        <w:t>We</w:t>
      </w:r>
      <w:r w:rsidR="009134BF" w:rsidRPr="00A173B6">
        <w:t>’ll</w:t>
      </w:r>
      <w:proofErr w:type="gramEnd"/>
      <w:r w:rsidR="009134BF" w:rsidRPr="00A173B6">
        <w:t xml:space="preserve"> </w:t>
      </w:r>
      <w:r w:rsidRPr="00A173B6">
        <w:t xml:space="preserve">put a sign there and at other locations to </w:t>
      </w:r>
      <w:r w:rsidR="009134BF" w:rsidRPr="00A173B6">
        <w:t xml:space="preserve">alert </w:t>
      </w:r>
      <w:r w:rsidRPr="00A173B6">
        <w:t xml:space="preserve">the public that we have projects underway, and we </w:t>
      </w:r>
      <w:r w:rsidR="009134BF" w:rsidRPr="00A173B6">
        <w:t xml:space="preserve">also </w:t>
      </w:r>
      <w:r w:rsidRPr="00A173B6">
        <w:t xml:space="preserve">have some non-park projects. </w:t>
      </w:r>
      <w:proofErr w:type="gramStart"/>
      <w:r w:rsidRPr="00A173B6">
        <w:t>We’ll</w:t>
      </w:r>
      <w:proofErr w:type="gramEnd"/>
      <w:r w:rsidRPr="00A173B6">
        <w:t xml:space="preserve"> provide information and an email address.</w:t>
      </w:r>
    </w:p>
    <w:p w14:paraId="3CFDA80A" w14:textId="67BFA961" w:rsidR="002C0E29" w:rsidRPr="00A173B6" w:rsidRDefault="002C0E29" w:rsidP="00327C32">
      <w:pPr>
        <w:pStyle w:val="ListParagraph"/>
        <w:numPr>
          <w:ilvl w:val="0"/>
          <w:numId w:val="45"/>
        </w:numPr>
        <w:ind w:right="1530"/>
      </w:pPr>
      <w:r w:rsidRPr="00A173B6">
        <w:t xml:space="preserve">Sometimes people call 311, a commissioner or the newspaper to ask them. </w:t>
      </w:r>
      <w:proofErr w:type="gramStart"/>
      <w:r w:rsidRPr="00A173B6">
        <w:t>We’d</w:t>
      </w:r>
      <w:proofErr w:type="gramEnd"/>
      <w:r w:rsidRPr="00A173B6">
        <w:t xml:space="preserve"> love the opportunity to answer the</w:t>
      </w:r>
      <w:r w:rsidR="00D07A45">
        <w:t xml:space="preserve"> public’s </w:t>
      </w:r>
      <w:r w:rsidRPr="00A173B6">
        <w:t>questions directly.</w:t>
      </w:r>
    </w:p>
    <w:p w14:paraId="43FAC9BF" w14:textId="77777777" w:rsidR="002C0E29" w:rsidRPr="00A173B6" w:rsidRDefault="002C0E29" w:rsidP="00327C32">
      <w:pPr>
        <w:ind w:right="1530"/>
      </w:pPr>
    </w:p>
    <w:p w14:paraId="6305657B" w14:textId="77777777" w:rsidR="002C0E29" w:rsidRPr="00A173B6" w:rsidRDefault="002C0E29" w:rsidP="00327C32">
      <w:pPr>
        <w:ind w:left="990" w:right="1530"/>
        <w:rPr>
          <w:b/>
          <w:bCs/>
          <w:i/>
          <w:iCs/>
        </w:rPr>
      </w:pPr>
      <w:r w:rsidRPr="00A173B6">
        <w:rPr>
          <w:b/>
          <w:bCs/>
          <w:i/>
          <w:iCs/>
        </w:rPr>
        <w:t>Mr. Barone continued his presentation:</w:t>
      </w:r>
    </w:p>
    <w:p w14:paraId="7B5331CF" w14:textId="77777777" w:rsidR="006133CD" w:rsidRPr="00A173B6" w:rsidRDefault="002C0E29" w:rsidP="00327C32">
      <w:pPr>
        <w:pStyle w:val="ListParagraph"/>
        <w:numPr>
          <w:ilvl w:val="0"/>
          <w:numId w:val="47"/>
        </w:numPr>
        <w:ind w:right="1530"/>
      </w:pPr>
      <w:r w:rsidRPr="00A173B6">
        <w:t xml:space="preserve">Clam Pass Park is another location where we had multi-million dollars’ worth of </w:t>
      </w:r>
      <w:r w:rsidRPr="00A173B6">
        <w:lastRenderedPageBreak/>
        <w:t xml:space="preserve">damage. We had $2.5 million in the budget or the estimate for the overrun. Things may go up or down depending on FEMA mitigation dollars that are potentially available. </w:t>
      </w:r>
    </w:p>
    <w:p w14:paraId="6F248910" w14:textId="3ED1DA83" w:rsidR="006133CD" w:rsidRPr="00A173B6" w:rsidRDefault="006133CD" w:rsidP="00327C32">
      <w:pPr>
        <w:pStyle w:val="ListParagraph"/>
        <w:numPr>
          <w:ilvl w:val="0"/>
          <w:numId w:val="47"/>
        </w:numPr>
        <w:ind w:right="1530"/>
      </w:pPr>
      <w:r w:rsidRPr="00A173B6">
        <w:t>We ha</w:t>
      </w:r>
      <w:r w:rsidR="002C0E29" w:rsidRPr="00A173B6">
        <w:t>d damage to the boardwalk system</w:t>
      </w:r>
      <w:r w:rsidRPr="00A173B6">
        <w:t xml:space="preserve">, pavilions, all ramps, stairs, the pier, the wall in the parking lot, and a lot of the electrical, </w:t>
      </w:r>
      <w:proofErr w:type="gramStart"/>
      <w:r w:rsidRPr="00A173B6">
        <w:t>mechanical</w:t>
      </w:r>
      <w:proofErr w:type="gramEnd"/>
      <w:r w:rsidRPr="00A173B6">
        <w:t xml:space="preserve"> and plumbing systems under the boardwalk and pavilion.</w:t>
      </w:r>
    </w:p>
    <w:p w14:paraId="2BD729AF" w14:textId="77777777" w:rsidR="00D07A45" w:rsidRDefault="006133CD" w:rsidP="00327C32">
      <w:pPr>
        <w:pStyle w:val="ListParagraph"/>
        <w:numPr>
          <w:ilvl w:val="0"/>
          <w:numId w:val="47"/>
        </w:numPr>
        <w:ind w:right="1530"/>
      </w:pPr>
      <w:r w:rsidRPr="00A173B6">
        <w:t xml:space="preserve">A substantial amount of work has already occurred to get it back in service, to replace the electrical lines under nearly three-quarters of a mile of boardwalk, to temporarily fix the plumbing, get everything functioning again, and to put </w:t>
      </w:r>
      <w:proofErr w:type="gramStart"/>
      <w:r w:rsidRPr="00A173B6">
        <w:t>some</w:t>
      </w:r>
      <w:proofErr w:type="gramEnd"/>
      <w:r w:rsidRPr="00A173B6">
        <w:t xml:space="preserve"> temporary ramps and temporary stairs there.</w:t>
      </w:r>
    </w:p>
    <w:p w14:paraId="4A5CAB9B" w14:textId="7866D5DE" w:rsidR="006133CD" w:rsidRPr="00A173B6" w:rsidRDefault="006133CD" w:rsidP="00327C32">
      <w:pPr>
        <w:pStyle w:val="ListParagraph"/>
        <w:numPr>
          <w:ilvl w:val="0"/>
          <w:numId w:val="47"/>
        </w:numPr>
        <w:ind w:right="1530"/>
      </w:pPr>
      <w:r w:rsidRPr="00A173B6">
        <w:t xml:space="preserve">The facility is operating at 100% in terms of level of service, but there are some things that still </w:t>
      </w:r>
      <w:proofErr w:type="gramStart"/>
      <w:r w:rsidRPr="00A173B6">
        <w:t>don’t</w:t>
      </w:r>
      <w:proofErr w:type="gramEnd"/>
      <w:r w:rsidRPr="00A173B6">
        <w:t xml:space="preserve"> look great and are part of the restoration project.</w:t>
      </w:r>
    </w:p>
    <w:p w14:paraId="490D7456" w14:textId="52FB3EF4" w:rsidR="006133CD" w:rsidRPr="00A173B6" w:rsidRDefault="006133CD" w:rsidP="00327C32">
      <w:pPr>
        <w:pStyle w:val="ListParagraph"/>
        <w:numPr>
          <w:ilvl w:val="0"/>
          <w:numId w:val="47"/>
        </w:numPr>
        <w:ind w:right="1530"/>
      </w:pPr>
      <w:proofErr w:type="gramStart"/>
      <w:r w:rsidRPr="00A173B6">
        <w:t>We’ve</w:t>
      </w:r>
      <w:proofErr w:type="gramEnd"/>
      <w:r w:rsidRPr="00A173B6">
        <w:t xml:space="preserve"> got engineers working with us to get everything designed, and there’s an opportunity for us to see some mitigation values on the boardwalk system. </w:t>
      </w:r>
      <w:proofErr w:type="gramStart"/>
      <w:r w:rsidRPr="00A173B6">
        <w:t>It’s</w:t>
      </w:r>
      <w:proofErr w:type="gramEnd"/>
      <w:r w:rsidRPr="00A173B6">
        <w:t xml:space="preserve"> a bit older, it’s had restoration work done in the past few years, but due to substantial damage to several sections, we have an opportunity to talk with FEMA and say that instead of fixing it back to the way it was, we</w:t>
      </w:r>
      <w:r w:rsidR="00D07A45">
        <w:t xml:space="preserve">’d like to </w:t>
      </w:r>
      <w:r w:rsidRPr="00A173B6">
        <w:t>enhance sections that were damaged.</w:t>
      </w:r>
    </w:p>
    <w:p w14:paraId="364042B8" w14:textId="77777777" w:rsidR="00D07A45" w:rsidRDefault="006133CD" w:rsidP="00327C32">
      <w:pPr>
        <w:pStyle w:val="ListParagraph"/>
        <w:numPr>
          <w:ilvl w:val="0"/>
          <w:numId w:val="47"/>
        </w:numPr>
        <w:ind w:right="1530"/>
      </w:pPr>
      <w:r w:rsidRPr="00A173B6">
        <w:t xml:space="preserve">We can start there and get FEMA to pay a bit more money and build that better, </w:t>
      </w:r>
      <w:proofErr w:type="gramStart"/>
      <w:r w:rsidRPr="00A173B6">
        <w:t>stronger</w:t>
      </w:r>
      <w:proofErr w:type="gramEnd"/>
      <w:r w:rsidRPr="00A173B6">
        <w:t xml:space="preserve"> and more resilient so it doesn’t get damaged again the next time.</w:t>
      </w:r>
    </w:p>
    <w:p w14:paraId="238E77C5" w14:textId="542B7029" w:rsidR="006133CD" w:rsidRPr="00A173B6" w:rsidRDefault="006133CD" w:rsidP="00327C32">
      <w:pPr>
        <w:pStyle w:val="ListParagraph"/>
        <w:numPr>
          <w:ilvl w:val="0"/>
          <w:numId w:val="47"/>
        </w:numPr>
        <w:ind w:right="1530"/>
      </w:pPr>
      <w:r w:rsidRPr="00A173B6">
        <w:t xml:space="preserve">We may be able to leverage some mitigation dollars that </w:t>
      </w:r>
      <w:proofErr w:type="gramStart"/>
      <w:r w:rsidRPr="00A173B6">
        <w:t>we’ve</w:t>
      </w:r>
      <w:proofErr w:type="gramEnd"/>
      <w:r w:rsidRPr="00A173B6">
        <w:t xml:space="preserve"> got to work with to go beyond that and maybe in the off</w:t>
      </w:r>
      <w:r w:rsidR="00D07A45">
        <w:t>-</w:t>
      </w:r>
      <w:r w:rsidRPr="00A173B6">
        <w:t>season go in and replac</w:t>
      </w:r>
      <w:r w:rsidR="00D07A45">
        <w:t>e</w:t>
      </w:r>
      <w:r w:rsidRPr="00A173B6">
        <w:t xml:space="preserve"> additional sections of that in the following years, maybe using some of mitigation </w:t>
      </w:r>
      <w:r w:rsidR="00D07A45">
        <w:t>dollars</w:t>
      </w:r>
      <w:r w:rsidRPr="00A173B6">
        <w:t xml:space="preserve"> to help with that.</w:t>
      </w:r>
    </w:p>
    <w:p w14:paraId="5F4F2E5B" w14:textId="4CB84BCD" w:rsidR="006133CD" w:rsidRPr="00A173B6" w:rsidRDefault="006133CD" w:rsidP="00327C32">
      <w:pPr>
        <w:pStyle w:val="ListParagraph"/>
        <w:numPr>
          <w:ilvl w:val="0"/>
          <w:numId w:val="47"/>
        </w:numPr>
        <w:ind w:right="1530"/>
      </w:pPr>
      <w:r w:rsidRPr="00A173B6">
        <w:t xml:space="preserve">We put </w:t>
      </w:r>
      <w:proofErr w:type="gramStart"/>
      <w:r w:rsidR="00D07A45">
        <w:t>so</w:t>
      </w:r>
      <w:r w:rsidRPr="00A173B6">
        <w:t>me</w:t>
      </w:r>
      <w:proofErr w:type="gramEnd"/>
      <w:r w:rsidRPr="00A173B6">
        <w:t xml:space="preserve"> temporary ramps there. We knew this project would take </w:t>
      </w:r>
      <w:r w:rsidR="00D07A45">
        <w:t xml:space="preserve">time to </w:t>
      </w:r>
      <w:proofErr w:type="gramStart"/>
      <w:r w:rsidRPr="00A173B6">
        <w:t>get assessed</w:t>
      </w:r>
      <w:proofErr w:type="gramEnd"/>
      <w:r w:rsidRPr="00A173B6">
        <w:t xml:space="preserve"> and procured, in terms of design, so we wanted to ensure there was a great ramp</w:t>
      </w:r>
      <w:r w:rsidR="00D07A45">
        <w:t xml:space="preserve"> </w:t>
      </w:r>
      <w:r w:rsidRPr="00A173B6">
        <w:t>that was accessible, had stairs and everything was functioning.</w:t>
      </w:r>
    </w:p>
    <w:p w14:paraId="26AE2719" w14:textId="5C714950" w:rsidR="006133CD" w:rsidRPr="00A173B6" w:rsidRDefault="006133CD" w:rsidP="00327C32">
      <w:pPr>
        <w:pStyle w:val="ListParagraph"/>
        <w:numPr>
          <w:ilvl w:val="0"/>
          <w:numId w:val="47"/>
        </w:numPr>
        <w:ind w:right="1530"/>
      </w:pPr>
      <w:r w:rsidRPr="00A173B6">
        <w:t>Hotel management is excited about this looking 100% beautiful again, but everything</w:t>
      </w:r>
      <w:r w:rsidR="00D07A45">
        <w:t xml:space="preserve"> is</w:t>
      </w:r>
      <w:r w:rsidRPr="00A173B6">
        <w:t xml:space="preserve"> 100% functional.</w:t>
      </w:r>
    </w:p>
    <w:p w14:paraId="3932E583" w14:textId="58A937FD" w:rsidR="006133CD" w:rsidRPr="00A173B6" w:rsidRDefault="006133CD" w:rsidP="00327C32">
      <w:pPr>
        <w:ind w:right="1530"/>
      </w:pPr>
      <w:r w:rsidRPr="00A173B6">
        <w:t xml:space="preserve"> </w:t>
      </w:r>
    </w:p>
    <w:p w14:paraId="0559EF99" w14:textId="77777777" w:rsidR="00BE20AF" w:rsidRPr="00A173B6" w:rsidRDefault="00BE20AF" w:rsidP="00327C32">
      <w:pPr>
        <w:ind w:left="990" w:right="1530"/>
      </w:pPr>
      <w:proofErr w:type="gramStart"/>
      <w:r w:rsidRPr="00A173B6">
        <w:rPr>
          <w:b/>
          <w:bCs/>
        </w:rPr>
        <w:t>Chairman</w:t>
      </w:r>
      <w:proofErr w:type="gramEnd"/>
      <w:r w:rsidRPr="00A173B6">
        <w:rPr>
          <w:b/>
          <w:bCs/>
        </w:rPr>
        <w:t xml:space="preserve"> Olesky</w:t>
      </w:r>
      <w:r w:rsidRPr="00A173B6">
        <w:t xml:space="preserve"> asked who </w:t>
      </w:r>
      <w:r w:rsidR="006133CD" w:rsidRPr="00A173B6">
        <w:t>gets blamed for all this</w:t>
      </w:r>
      <w:r w:rsidRPr="00A173B6">
        <w:t>.</w:t>
      </w:r>
    </w:p>
    <w:p w14:paraId="3F96333E" w14:textId="77777777" w:rsidR="00736502" w:rsidRPr="00A173B6" w:rsidRDefault="00736502" w:rsidP="00327C32">
      <w:pPr>
        <w:ind w:left="990" w:right="1530"/>
        <w:rPr>
          <w:b/>
          <w:bCs/>
          <w:i/>
          <w:iCs/>
        </w:rPr>
      </w:pPr>
    </w:p>
    <w:p w14:paraId="277EDC51" w14:textId="36503F39" w:rsidR="00BE20AF" w:rsidRPr="00A173B6" w:rsidRDefault="00BE20AF" w:rsidP="00327C32">
      <w:pPr>
        <w:ind w:left="990" w:right="1530"/>
        <w:rPr>
          <w:b/>
          <w:bCs/>
          <w:i/>
          <w:iCs/>
        </w:rPr>
      </w:pPr>
      <w:r w:rsidRPr="00A173B6">
        <w:rPr>
          <w:b/>
          <w:bCs/>
          <w:i/>
          <w:iCs/>
        </w:rPr>
        <w:t>Mr. Barone responded:</w:t>
      </w:r>
    </w:p>
    <w:p w14:paraId="042AE27C" w14:textId="77777777" w:rsidR="00BE20AF" w:rsidRPr="00A173B6" w:rsidRDefault="00BE20AF" w:rsidP="00327C32">
      <w:pPr>
        <w:pStyle w:val="ListParagraph"/>
        <w:numPr>
          <w:ilvl w:val="0"/>
          <w:numId w:val="48"/>
        </w:numPr>
        <w:ind w:right="1530"/>
      </w:pPr>
      <w:r w:rsidRPr="00A173B6">
        <w:t>Mostly himself and Parks &amp; Rec.</w:t>
      </w:r>
    </w:p>
    <w:p w14:paraId="2096FC40" w14:textId="3FB9CACD" w:rsidR="00BE20AF" w:rsidRPr="00A173B6" w:rsidRDefault="00BE20AF" w:rsidP="00327C32">
      <w:pPr>
        <w:pStyle w:val="ListParagraph"/>
        <w:numPr>
          <w:ilvl w:val="0"/>
          <w:numId w:val="48"/>
        </w:numPr>
        <w:ind w:right="1530"/>
      </w:pPr>
      <w:r w:rsidRPr="00A173B6">
        <w:t>Most people reach out to Parks &amp; Rec.</w:t>
      </w:r>
      <w:r w:rsidR="00D07A45">
        <w:t xml:space="preserve"> </w:t>
      </w:r>
      <w:r w:rsidRPr="00A173B6">
        <w:t xml:space="preserve">Sometimes those questions come through the County Manager’s Office, commissioners, the </w:t>
      </w:r>
      <w:proofErr w:type="gramStart"/>
      <w:r w:rsidR="00D07A45">
        <w:t>Naples</w:t>
      </w:r>
      <w:proofErr w:type="gramEnd"/>
      <w:r w:rsidR="00D07A45">
        <w:t xml:space="preserve"> and Marco Island </w:t>
      </w:r>
      <w:r w:rsidRPr="00A173B6">
        <w:t>City Council</w:t>
      </w:r>
      <w:r w:rsidR="00D07A45">
        <w:t>s.</w:t>
      </w:r>
      <w:r w:rsidRPr="00A173B6">
        <w:t xml:space="preserve"> </w:t>
      </w:r>
    </w:p>
    <w:p w14:paraId="66207DC0" w14:textId="28673199" w:rsidR="00BE20AF" w:rsidRPr="00A173B6" w:rsidRDefault="00BE20AF" w:rsidP="00327C32">
      <w:pPr>
        <w:pStyle w:val="ListParagraph"/>
        <w:numPr>
          <w:ilvl w:val="0"/>
          <w:numId w:val="48"/>
        </w:numPr>
        <w:ind w:right="1530"/>
      </w:pPr>
      <w:proofErr w:type="gramStart"/>
      <w:r w:rsidRPr="00A173B6">
        <w:t>We’re</w:t>
      </w:r>
      <w:proofErr w:type="gramEnd"/>
      <w:r w:rsidRPr="00A173B6">
        <w:t xml:space="preserve"> doing our best to inform everybody who has questions to </w:t>
      </w:r>
      <w:r w:rsidR="00D07A45">
        <w:t xml:space="preserve">say </w:t>
      </w:r>
      <w:r w:rsidRPr="00A173B6">
        <w:t>we’re on it.</w:t>
      </w:r>
    </w:p>
    <w:p w14:paraId="2006C1B7" w14:textId="33AB7EF3" w:rsidR="00BE20AF" w:rsidRPr="00A173B6" w:rsidRDefault="00BE20AF" w:rsidP="00327C32">
      <w:pPr>
        <w:pStyle w:val="ListParagraph"/>
        <w:numPr>
          <w:ilvl w:val="0"/>
          <w:numId w:val="48"/>
        </w:numPr>
        <w:ind w:right="1530"/>
      </w:pPr>
      <w:r w:rsidRPr="00A173B6">
        <w:t xml:space="preserve">In </w:t>
      </w:r>
      <w:proofErr w:type="gramStart"/>
      <w:r w:rsidRPr="00A173B6">
        <w:t>many</w:t>
      </w:r>
      <w:proofErr w:type="gramEnd"/>
      <w:r w:rsidRPr="00A173B6">
        <w:t xml:space="preserve"> cases, people </w:t>
      </w:r>
      <w:r w:rsidR="00D07A45">
        <w:t xml:space="preserve">believe </w:t>
      </w:r>
      <w:r w:rsidRPr="00A173B6">
        <w:t xml:space="preserve">nothing has been happening, but a lot has happened in the background. In many cases, </w:t>
      </w:r>
      <w:proofErr w:type="gramStart"/>
      <w:r w:rsidRPr="00A173B6">
        <w:t>we’ve</w:t>
      </w:r>
      <w:proofErr w:type="gramEnd"/>
      <w:r w:rsidRPr="00A173B6">
        <w:t xml:space="preserve"> done a lot of temporary work to get </w:t>
      </w:r>
      <w:r w:rsidR="00D07A45">
        <w:t>parks and beaches back o</w:t>
      </w:r>
      <w:r w:rsidRPr="00A173B6">
        <w:t>pen, even in a partial capacity or a temporary way, so we can reopen to the public as we prepare, design, permit and hire for permanent restoration projects.</w:t>
      </w:r>
    </w:p>
    <w:p w14:paraId="0FB322F6" w14:textId="77777777" w:rsidR="00BE20AF" w:rsidRPr="00A173B6" w:rsidRDefault="00BE20AF" w:rsidP="00327C32">
      <w:pPr>
        <w:ind w:left="990" w:right="1530"/>
      </w:pPr>
    </w:p>
    <w:p w14:paraId="497D9F0F" w14:textId="77777777" w:rsidR="00BE20AF" w:rsidRPr="00A173B6" w:rsidRDefault="00BE20AF" w:rsidP="00327C32">
      <w:pPr>
        <w:ind w:left="990" w:right="1530"/>
        <w:rPr>
          <w:b/>
          <w:bCs/>
          <w:i/>
          <w:iCs/>
        </w:rPr>
      </w:pPr>
      <w:r w:rsidRPr="00A173B6">
        <w:rPr>
          <w:b/>
          <w:bCs/>
          <w:i/>
          <w:iCs/>
        </w:rPr>
        <w:t>Mr. Barone continued his presentation:</w:t>
      </w:r>
    </w:p>
    <w:p w14:paraId="7057925D" w14:textId="6C074560" w:rsidR="00BE20AF" w:rsidRPr="00A173B6" w:rsidRDefault="00BE20AF" w:rsidP="00327C32">
      <w:pPr>
        <w:pStyle w:val="ListParagraph"/>
        <w:numPr>
          <w:ilvl w:val="0"/>
          <w:numId w:val="49"/>
        </w:numPr>
        <w:ind w:right="1530"/>
      </w:pPr>
      <w:r w:rsidRPr="00A173B6">
        <w:rPr>
          <w:u w:val="single"/>
        </w:rPr>
        <w:t>Big Corkscrew, non-hurricane project. Phase 2A</w:t>
      </w:r>
      <w:r w:rsidRPr="00A173B6">
        <w:t>. Our next phase of construction of Big Corkscrew starts in two weeks.</w:t>
      </w:r>
    </w:p>
    <w:p w14:paraId="55514B7B" w14:textId="157AE7F5" w:rsidR="00BE20AF" w:rsidRPr="00A173B6" w:rsidRDefault="00BE20AF" w:rsidP="00327C32">
      <w:pPr>
        <w:pStyle w:val="ListParagraph"/>
        <w:numPr>
          <w:ilvl w:val="0"/>
          <w:numId w:val="49"/>
        </w:numPr>
        <w:ind w:right="1530"/>
      </w:pPr>
      <w:proofErr w:type="gramStart"/>
      <w:r w:rsidRPr="00A173B6">
        <w:t>They’re</w:t>
      </w:r>
      <w:proofErr w:type="gramEnd"/>
      <w:r w:rsidRPr="00A173B6">
        <w:t xml:space="preserve"> clearing th</w:t>
      </w:r>
      <w:r w:rsidR="00D07A45">
        <w:t>e</w:t>
      </w:r>
      <w:r w:rsidRPr="00A173B6">
        <w:t xml:space="preserve"> roadway, which will eventually connect to the park. Developers to the east and west are excited because </w:t>
      </w:r>
      <w:proofErr w:type="gramStart"/>
      <w:r w:rsidRPr="00A173B6">
        <w:t>there’s</w:t>
      </w:r>
      <w:proofErr w:type="gramEnd"/>
      <w:r w:rsidRPr="00A173B6">
        <w:t xml:space="preserve"> a developer </w:t>
      </w:r>
      <w:r w:rsidR="00D07A45">
        <w:t xml:space="preserve">who </w:t>
      </w:r>
      <w:r w:rsidRPr="00A173B6">
        <w:t xml:space="preserve">plans to start a development </w:t>
      </w:r>
      <w:r w:rsidR="00D07A45">
        <w:t>t</w:t>
      </w:r>
      <w:r w:rsidRPr="00A173B6">
        <w:t xml:space="preserve">here and another commercial center will go in there. </w:t>
      </w:r>
      <w:proofErr w:type="gramStart"/>
      <w:r w:rsidRPr="00A173B6">
        <w:t>They’re</w:t>
      </w:r>
      <w:proofErr w:type="gramEnd"/>
      <w:r w:rsidRPr="00A173B6">
        <w:t xml:space="preserve"> counting on us to have that road. They gave us the property to put the road in, so </w:t>
      </w:r>
      <w:proofErr w:type="gramStart"/>
      <w:r w:rsidRPr="00A173B6">
        <w:t>they’re</w:t>
      </w:r>
      <w:proofErr w:type="gramEnd"/>
      <w:r w:rsidRPr="00A173B6">
        <w:t xml:space="preserve"> expecting us to get th</w:t>
      </w:r>
      <w:r w:rsidR="00D07A45">
        <w:t>e</w:t>
      </w:r>
      <w:r w:rsidRPr="00A173B6">
        <w:t xml:space="preserve"> roadway done ahead of their grand opening</w:t>
      </w:r>
      <w:r w:rsidR="00D07A45">
        <w:t>. T</w:t>
      </w:r>
      <w:r w:rsidRPr="00A173B6">
        <w:t>hat is our plan.</w:t>
      </w:r>
    </w:p>
    <w:p w14:paraId="65133C00" w14:textId="0EAF5A34" w:rsidR="00BE20AF" w:rsidRPr="00A173B6" w:rsidRDefault="00AC51C1" w:rsidP="00327C32">
      <w:pPr>
        <w:pStyle w:val="ListParagraph"/>
        <w:numPr>
          <w:ilvl w:val="0"/>
          <w:numId w:val="49"/>
        </w:numPr>
        <w:ind w:right="1530"/>
      </w:pPr>
      <w:r w:rsidRPr="00A173B6">
        <w:rPr>
          <w:u w:val="single"/>
        </w:rPr>
        <w:t>Caxambas Park</w:t>
      </w:r>
      <w:r w:rsidRPr="00A173B6">
        <w:t xml:space="preserve">. </w:t>
      </w:r>
      <w:r w:rsidR="00BE20AF" w:rsidRPr="00A173B6">
        <w:t xml:space="preserve">Our parks leadership team and project team have been meeting to ensure we iron out all the details on the next phase of construction, which is the </w:t>
      </w:r>
      <w:r w:rsidR="00BE20AF" w:rsidRPr="00A173B6">
        <w:lastRenderedPageBreak/>
        <w:t>south side, th</w:t>
      </w:r>
      <w:r w:rsidR="00D07A45">
        <w:t>e</w:t>
      </w:r>
      <w:r w:rsidR="00BE20AF" w:rsidRPr="00A173B6">
        <w:t xml:space="preserve"> final phase</w:t>
      </w:r>
      <w:r w:rsidR="00D07A45">
        <w:t>.</w:t>
      </w:r>
    </w:p>
    <w:p w14:paraId="353063CA" w14:textId="77777777" w:rsidR="00736502" w:rsidRPr="00A173B6" w:rsidRDefault="00BE20AF" w:rsidP="00327C32">
      <w:pPr>
        <w:pStyle w:val="ListParagraph"/>
        <w:numPr>
          <w:ilvl w:val="0"/>
          <w:numId w:val="49"/>
        </w:numPr>
        <w:ind w:right="1530"/>
      </w:pPr>
      <w:r w:rsidRPr="00A173B6">
        <w:t xml:space="preserve">We recently received </w:t>
      </w:r>
      <w:r w:rsidR="00736502" w:rsidRPr="00A173B6">
        <w:t xml:space="preserve">two </w:t>
      </w:r>
      <w:r w:rsidRPr="00A173B6">
        <w:t>construction bids</w:t>
      </w:r>
      <w:r w:rsidR="00736502" w:rsidRPr="00A173B6">
        <w:t>. T</w:t>
      </w:r>
      <w:r w:rsidRPr="00A173B6">
        <w:t>he numbers look good.</w:t>
      </w:r>
    </w:p>
    <w:p w14:paraId="32D17190" w14:textId="25D22FB4" w:rsidR="00736502" w:rsidRPr="00A173B6" w:rsidRDefault="00736502" w:rsidP="00327C32">
      <w:pPr>
        <w:pStyle w:val="ListParagraph"/>
        <w:numPr>
          <w:ilvl w:val="0"/>
          <w:numId w:val="49"/>
        </w:numPr>
        <w:ind w:right="1530"/>
      </w:pPr>
      <w:proofErr w:type="gramStart"/>
      <w:r w:rsidRPr="00A173B6">
        <w:t>W</w:t>
      </w:r>
      <w:r w:rsidR="00BE20AF" w:rsidRPr="00A173B6">
        <w:t>e’re</w:t>
      </w:r>
      <w:proofErr w:type="gramEnd"/>
      <w:r w:rsidR="00BE20AF" w:rsidRPr="00A173B6">
        <w:t xml:space="preserve"> </w:t>
      </w:r>
      <w:r w:rsidRPr="00A173B6">
        <w:t xml:space="preserve">also </w:t>
      </w:r>
      <w:r w:rsidR="00BE20AF" w:rsidRPr="00A173B6">
        <w:t>seeking hurricane reimbursement from this because th</w:t>
      </w:r>
      <w:r w:rsidRPr="00A173B6">
        <w:t>e</w:t>
      </w:r>
      <w:r w:rsidR="00BE20AF" w:rsidRPr="00A173B6">
        <w:t xml:space="preserve"> seawall was damaged by the </w:t>
      </w:r>
      <w:r w:rsidRPr="00A173B6">
        <w:t xml:space="preserve">hurricane, </w:t>
      </w:r>
      <w:r w:rsidR="00BE20AF" w:rsidRPr="00A173B6">
        <w:t xml:space="preserve">the docks were destroyed </w:t>
      </w:r>
      <w:r w:rsidRPr="00A173B6">
        <w:t>and e</w:t>
      </w:r>
      <w:r w:rsidR="00BE20AF" w:rsidRPr="00A173B6">
        <w:t xml:space="preserve">ven though we </w:t>
      </w:r>
      <w:r w:rsidRPr="00A173B6">
        <w:t xml:space="preserve">had </w:t>
      </w:r>
      <w:r w:rsidR="00BE20AF" w:rsidRPr="00A173B6">
        <w:t xml:space="preserve">a pre-planned project </w:t>
      </w:r>
      <w:r w:rsidR="00327C32">
        <w:t xml:space="preserve">before </w:t>
      </w:r>
      <w:r w:rsidR="00BE20AF" w:rsidRPr="00A173B6">
        <w:t xml:space="preserve">the </w:t>
      </w:r>
      <w:r w:rsidRPr="00A173B6">
        <w:t xml:space="preserve">hurricane, we’re seeking some level of </w:t>
      </w:r>
      <w:r w:rsidR="00BE20AF" w:rsidRPr="00A173B6">
        <w:t>reimbursement</w:t>
      </w:r>
      <w:r w:rsidRPr="00A173B6">
        <w:t>.</w:t>
      </w:r>
    </w:p>
    <w:p w14:paraId="19D68401" w14:textId="5DEAF967" w:rsidR="00736502" w:rsidRPr="00A173B6" w:rsidRDefault="00736502" w:rsidP="00327C32">
      <w:pPr>
        <w:pStyle w:val="ListParagraph"/>
        <w:numPr>
          <w:ilvl w:val="0"/>
          <w:numId w:val="49"/>
        </w:numPr>
        <w:ind w:right="1530"/>
      </w:pPr>
      <w:r w:rsidRPr="00A173B6">
        <w:t xml:space="preserve">There will be a </w:t>
      </w:r>
      <w:r w:rsidR="00BE20AF" w:rsidRPr="00A173B6">
        <w:t>replacement of th</w:t>
      </w:r>
      <w:r w:rsidRPr="00A173B6">
        <w:t>e</w:t>
      </w:r>
      <w:r w:rsidR="00BE20AF" w:rsidRPr="00A173B6">
        <w:t xml:space="preserve"> seawall, floating </w:t>
      </w:r>
      <w:proofErr w:type="gramStart"/>
      <w:r w:rsidR="00BE20AF" w:rsidRPr="00A173B6">
        <w:t>docks</w:t>
      </w:r>
      <w:proofErr w:type="gramEnd"/>
      <w:r w:rsidRPr="00A173B6">
        <w:t xml:space="preserve"> and </w:t>
      </w:r>
      <w:r w:rsidR="00BE20AF" w:rsidRPr="00A173B6">
        <w:t xml:space="preserve">ramp. </w:t>
      </w:r>
      <w:r w:rsidR="00327C32">
        <w:t>A</w:t>
      </w:r>
      <w:r w:rsidR="00BE20AF" w:rsidRPr="00A173B6">
        <w:t xml:space="preserve"> fuel system replacement </w:t>
      </w:r>
      <w:r w:rsidR="00327C32">
        <w:t xml:space="preserve">is </w:t>
      </w:r>
      <w:proofErr w:type="gramStart"/>
      <w:r w:rsidR="00BE20AF" w:rsidRPr="00A173B6">
        <w:t>being designed</w:t>
      </w:r>
      <w:proofErr w:type="gramEnd"/>
      <w:r w:rsidR="00BE20AF" w:rsidRPr="00A173B6">
        <w:t xml:space="preserve"> </w:t>
      </w:r>
      <w:r w:rsidRPr="00A173B6">
        <w:t xml:space="preserve">that will go out to bid today. </w:t>
      </w:r>
    </w:p>
    <w:p w14:paraId="5601E646" w14:textId="32239703" w:rsidR="00736502" w:rsidRPr="00A173B6" w:rsidRDefault="00736502" w:rsidP="00327C32">
      <w:pPr>
        <w:pStyle w:val="ListParagraph"/>
        <w:numPr>
          <w:ilvl w:val="0"/>
          <w:numId w:val="49"/>
        </w:numPr>
        <w:ind w:right="1530"/>
      </w:pPr>
      <w:proofErr w:type="gramStart"/>
      <w:r w:rsidRPr="00A173B6">
        <w:t>T</w:t>
      </w:r>
      <w:r w:rsidR="00BE20AF" w:rsidRPr="00A173B6">
        <w:t>hey’re</w:t>
      </w:r>
      <w:proofErr w:type="gramEnd"/>
      <w:r w:rsidR="00BE20AF" w:rsidRPr="00A173B6">
        <w:t xml:space="preserve"> planning on signing the contract next week and we’ll take it to the </w:t>
      </w:r>
      <w:r w:rsidRPr="00A173B6">
        <w:t>Board of County Commissioners an</w:t>
      </w:r>
      <w:r w:rsidR="00BE20AF" w:rsidRPr="00A173B6">
        <w:t xml:space="preserve">d </w:t>
      </w:r>
      <w:r w:rsidR="00327C32">
        <w:t xml:space="preserve">then begin </w:t>
      </w:r>
      <w:r w:rsidR="00BE20AF" w:rsidRPr="00A173B6">
        <w:t>construction.</w:t>
      </w:r>
    </w:p>
    <w:p w14:paraId="217489DF" w14:textId="77777777" w:rsidR="00736502" w:rsidRPr="00A173B6" w:rsidRDefault="00BE20AF" w:rsidP="00327C32">
      <w:pPr>
        <w:pStyle w:val="ListParagraph"/>
        <w:numPr>
          <w:ilvl w:val="0"/>
          <w:numId w:val="49"/>
        </w:numPr>
        <w:ind w:right="1530"/>
      </w:pPr>
      <w:proofErr w:type="gramStart"/>
      <w:r w:rsidRPr="00A173B6">
        <w:t>It’s</w:t>
      </w:r>
      <w:proofErr w:type="gramEnd"/>
      <w:r w:rsidRPr="00A173B6">
        <w:t xml:space="preserve"> an eight</w:t>
      </w:r>
      <w:r w:rsidR="00736502" w:rsidRPr="00A173B6">
        <w:t>-</w:t>
      </w:r>
      <w:r w:rsidRPr="00A173B6">
        <w:t>month construction schedule so that puts us near the end of the calendar year</w:t>
      </w:r>
      <w:r w:rsidR="00736502" w:rsidRPr="00A173B6">
        <w:t xml:space="preserve"> and w</w:t>
      </w:r>
      <w:r w:rsidRPr="00A173B6">
        <w:t>e’ll be able to get that wrapped up and reopened to the public.</w:t>
      </w:r>
    </w:p>
    <w:p w14:paraId="1F1288C2" w14:textId="668432A4" w:rsidR="00736502" w:rsidRPr="00A173B6" w:rsidRDefault="00736502" w:rsidP="00327C32">
      <w:pPr>
        <w:pStyle w:val="ListParagraph"/>
        <w:numPr>
          <w:ilvl w:val="0"/>
          <w:numId w:val="49"/>
        </w:numPr>
        <w:ind w:right="1530"/>
      </w:pPr>
      <w:r w:rsidRPr="00A173B6">
        <w:t xml:space="preserve">For the </w:t>
      </w:r>
      <w:r w:rsidR="00BE20AF" w:rsidRPr="00A173B6">
        <w:t>fuel system, there</w:t>
      </w:r>
      <w:r w:rsidRPr="00A173B6">
        <w:t xml:space="preserve"> are </w:t>
      </w:r>
      <w:proofErr w:type="gramStart"/>
      <w:r w:rsidR="00327C32">
        <w:t>some</w:t>
      </w:r>
      <w:proofErr w:type="gramEnd"/>
      <w:r w:rsidR="00327C32">
        <w:t xml:space="preserve"> </w:t>
      </w:r>
      <w:r w:rsidR="00327C32" w:rsidRPr="00A173B6">
        <w:t xml:space="preserve">City of Marco Island </w:t>
      </w:r>
      <w:r w:rsidR="00BE20AF" w:rsidRPr="00A173B6">
        <w:t xml:space="preserve">permitting nuances </w:t>
      </w:r>
      <w:r w:rsidRPr="00A173B6">
        <w:t xml:space="preserve">that could cause delays. </w:t>
      </w:r>
      <w:proofErr w:type="gramStart"/>
      <w:r w:rsidR="00BE20AF" w:rsidRPr="00A173B6">
        <w:t>We</w:t>
      </w:r>
      <w:r w:rsidRPr="00A173B6">
        <w:t>’d</w:t>
      </w:r>
      <w:proofErr w:type="gramEnd"/>
      <w:r w:rsidRPr="00A173B6">
        <w:t xml:space="preserve"> </w:t>
      </w:r>
      <w:r w:rsidR="00BE20AF" w:rsidRPr="00A173B6">
        <w:t>like to get th</w:t>
      </w:r>
      <w:r w:rsidRPr="00A173B6">
        <w:t>e</w:t>
      </w:r>
      <w:r w:rsidR="00BE20AF" w:rsidRPr="00A173B6">
        <w:t xml:space="preserve"> fuel system in place so when the park reopens, there</w:t>
      </w:r>
      <w:r w:rsidRPr="00A173B6">
        <w:t xml:space="preserve"> are </w:t>
      </w:r>
      <w:r w:rsidR="00BE20AF" w:rsidRPr="00A173B6">
        <w:t>fueling services there</w:t>
      </w:r>
      <w:r w:rsidRPr="00A173B6">
        <w:t xml:space="preserve">, but that may </w:t>
      </w:r>
      <w:r w:rsidR="00BE20AF" w:rsidRPr="00A173B6">
        <w:t>lag a bit behind</w:t>
      </w:r>
      <w:r w:rsidRPr="00A173B6">
        <w:t>.</w:t>
      </w:r>
    </w:p>
    <w:p w14:paraId="00C59E66" w14:textId="5764B8EE" w:rsidR="00736502" w:rsidRPr="00A173B6" w:rsidRDefault="00BE20AF" w:rsidP="00327C32">
      <w:pPr>
        <w:pStyle w:val="ListParagraph"/>
        <w:numPr>
          <w:ilvl w:val="0"/>
          <w:numId w:val="49"/>
        </w:numPr>
        <w:ind w:right="1530"/>
      </w:pPr>
      <w:r w:rsidRPr="00A173B6">
        <w:rPr>
          <w:u w:val="single"/>
        </w:rPr>
        <w:t>Vanderbilt Beach</w:t>
      </w:r>
      <w:r w:rsidR="00736502" w:rsidRPr="00A173B6">
        <w:t xml:space="preserve"> was </w:t>
      </w:r>
      <w:r w:rsidRPr="00A173B6">
        <w:t xml:space="preserve">very affected by Hurricane Ian. All the boardwalk features were damaged, up to </w:t>
      </w:r>
      <w:r w:rsidR="00327C32">
        <w:t>the</w:t>
      </w:r>
      <w:r w:rsidRPr="00A173B6">
        <w:t xml:space="preserve"> old bathroom building, </w:t>
      </w:r>
      <w:r w:rsidR="00736502" w:rsidRPr="00A173B6">
        <w:t xml:space="preserve">which </w:t>
      </w:r>
      <w:proofErr w:type="gramStart"/>
      <w:r w:rsidRPr="00A173B6">
        <w:t>was destroyed</w:t>
      </w:r>
      <w:proofErr w:type="gramEnd"/>
      <w:r w:rsidRPr="00A173B6">
        <w:t xml:space="preserve">. The roundabout </w:t>
      </w:r>
      <w:proofErr w:type="gramStart"/>
      <w:r w:rsidRPr="00A173B6">
        <w:t>was pretty much destroyed</w:t>
      </w:r>
      <w:proofErr w:type="gramEnd"/>
      <w:r w:rsidR="00736502" w:rsidRPr="00A173B6">
        <w:t xml:space="preserve"> and </w:t>
      </w:r>
      <w:r w:rsidR="00327C32">
        <w:t xml:space="preserve">parts of </w:t>
      </w:r>
      <w:r w:rsidRPr="00A173B6">
        <w:t xml:space="preserve">the parking garage were damaged </w:t>
      </w:r>
      <w:r w:rsidR="00327C32">
        <w:t xml:space="preserve">or </w:t>
      </w:r>
      <w:r w:rsidRPr="00A173B6">
        <w:t>destroyed</w:t>
      </w:r>
      <w:r w:rsidR="00736502" w:rsidRPr="00A173B6">
        <w:t xml:space="preserve">, so </w:t>
      </w:r>
      <w:r w:rsidRPr="00A173B6">
        <w:t xml:space="preserve">we engaged in a level of work to get </w:t>
      </w:r>
      <w:r w:rsidR="00327C32">
        <w:t xml:space="preserve">it </w:t>
      </w:r>
      <w:r w:rsidRPr="00A173B6">
        <w:t>temporarily reopened</w:t>
      </w:r>
      <w:r w:rsidR="00736502" w:rsidRPr="00A173B6">
        <w:t xml:space="preserve"> by the </w:t>
      </w:r>
      <w:r w:rsidRPr="00A173B6">
        <w:t>end of 2022</w:t>
      </w:r>
      <w:r w:rsidR="00327C32">
        <w:t>. W</w:t>
      </w:r>
      <w:r w:rsidR="00736502" w:rsidRPr="00A173B6">
        <w:t xml:space="preserve">e had it reopened to the public </w:t>
      </w:r>
      <w:r w:rsidRPr="00A173B6">
        <w:t>in about 90 days</w:t>
      </w:r>
      <w:r w:rsidR="00736502" w:rsidRPr="00A173B6">
        <w:t xml:space="preserve"> and it provided </w:t>
      </w:r>
      <w:proofErr w:type="gramStart"/>
      <w:r w:rsidR="00736502" w:rsidRPr="00A173B6">
        <w:t>some</w:t>
      </w:r>
      <w:proofErr w:type="gramEnd"/>
      <w:r w:rsidR="00736502" w:rsidRPr="00A173B6">
        <w:t xml:space="preserve"> level of service.</w:t>
      </w:r>
    </w:p>
    <w:p w14:paraId="42E2CA72" w14:textId="614319CF" w:rsidR="00736502" w:rsidRPr="00A173B6" w:rsidRDefault="00736502" w:rsidP="00327C32">
      <w:pPr>
        <w:pStyle w:val="ListParagraph"/>
        <w:numPr>
          <w:ilvl w:val="0"/>
          <w:numId w:val="49"/>
        </w:numPr>
        <w:ind w:right="1530"/>
      </w:pPr>
      <w:r w:rsidRPr="00A173B6">
        <w:rPr>
          <w:u w:val="single"/>
        </w:rPr>
        <w:t xml:space="preserve">The </w:t>
      </w:r>
      <w:r w:rsidR="00BE20AF" w:rsidRPr="00A173B6">
        <w:rPr>
          <w:u w:val="single"/>
        </w:rPr>
        <w:t>back of the</w:t>
      </w:r>
      <w:r w:rsidRPr="00A173B6">
        <w:rPr>
          <w:u w:val="single"/>
        </w:rPr>
        <w:t xml:space="preserve"> f</w:t>
      </w:r>
      <w:r w:rsidR="00BE20AF" w:rsidRPr="00A173B6">
        <w:rPr>
          <w:u w:val="single"/>
        </w:rPr>
        <w:t>acility and beaches</w:t>
      </w:r>
      <w:r w:rsidR="00BE20AF" w:rsidRPr="00A173B6">
        <w:t xml:space="preserve">. </w:t>
      </w:r>
      <w:proofErr w:type="gramStart"/>
      <w:r w:rsidR="00BE20AF" w:rsidRPr="00A173B6">
        <w:t>We</w:t>
      </w:r>
      <w:r w:rsidRPr="00A173B6">
        <w:t>’re</w:t>
      </w:r>
      <w:proofErr w:type="gramEnd"/>
      <w:r w:rsidRPr="00A173B6">
        <w:t xml:space="preserve"> </w:t>
      </w:r>
      <w:r w:rsidR="00BE20AF" w:rsidRPr="00A173B6">
        <w:t>planning on fully restoring that to its former glory and trying to enhance the things that were more resilient from future storms</w:t>
      </w:r>
      <w:r w:rsidR="00327C32">
        <w:t>.</w:t>
      </w:r>
    </w:p>
    <w:p w14:paraId="6833B806" w14:textId="0F9FC197" w:rsidR="00BE20AF" w:rsidRPr="00A173B6" w:rsidRDefault="00327C32" w:rsidP="00327C32">
      <w:pPr>
        <w:pStyle w:val="ListParagraph"/>
        <w:numPr>
          <w:ilvl w:val="0"/>
          <w:numId w:val="49"/>
        </w:numPr>
        <w:ind w:right="1530"/>
      </w:pPr>
      <w:r>
        <w:t xml:space="preserve">While rebuilding the boardwalk, </w:t>
      </w:r>
      <w:proofErr w:type="gramStart"/>
      <w:r>
        <w:t>we</w:t>
      </w:r>
      <w:r w:rsidR="00BE20AF" w:rsidRPr="00A173B6">
        <w:t>’re</w:t>
      </w:r>
      <w:proofErr w:type="gramEnd"/>
      <w:r w:rsidR="00BE20AF" w:rsidRPr="00A173B6">
        <w:t xml:space="preserve"> attempting to include </w:t>
      </w:r>
      <w:r w:rsidR="00736502" w:rsidRPr="00A173B6">
        <w:t xml:space="preserve">a </w:t>
      </w:r>
      <w:r w:rsidR="00BE20AF" w:rsidRPr="00A173B6">
        <w:t xml:space="preserve">wider, larger </w:t>
      </w:r>
      <w:r w:rsidR="00736502" w:rsidRPr="00A173B6">
        <w:t>ADA-accessible p</w:t>
      </w:r>
      <w:r w:rsidR="00BE20AF" w:rsidRPr="00A173B6">
        <w:t xml:space="preserve">latform </w:t>
      </w:r>
      <w:r w:rsidR="00736502" w:rsidRPr="00A173B6">
        <w:t>for people with mobility issues, people who can’t get on the sand to e</w:t>
      </w:r>
      <w:r w:rsidR="00BE20AF" w:rsidRPr="00A173B6">
        <w:t xml:space="preserve">njoy the sunset or </w:t>
      </w:r>
      <w:r w:rsidR="00736502" w:rsidRPr="00A173B6">
        <w:t xml:space="preserve">the </w:t>
      </w:r>
      <w:r w:rsidR="00BE20AF" w:rsidRPr="00A173B6">
        <w:t>beach</w:t>
      </w:r>
      <w:r w:rsidR="00736502" w:rsidRPr="00A173B6">
        <w:t xml:space="preserve">. This way they can. </w:t>
      </w:r>
      <w:proofErr w:type="gramStart"/>
      <w:r w:rsidR="00736502" w:rsidRPr="00A173B6">
        <w:t>We’re</w:t>
      </w:r>
      <w:proofErr w:type="gramEnd"/>
      <w:r w:rsidR="00736502" w:rsidRPr="00A173B6">
        <w:t xml:space="preserve"> try</w:t>
      </w:r>
      <w:r w:rsidR="00BE20AF" w:rsidRPr="00A173B6">
        <w:t xml:space="preserve">ing to work that into our redesign </w:t>
      </w:r>
      <w:r w:rsidR="00736502" w:rsidRPr="00A173B6">
        <w:t xml:space="preserve">and </w:t>
      </w:r>
      <w:r w:rsidR="00BE20AF" w:rsidRPr="00A173B6">
        <w:t>incorporate</w:t>
      </w:r>
      <w:r w:rsidR="00736502" w:rsidRPr="00A173B6">
        <w:t xml:space="preserve"> it f</w:t>
      </w:r>
      <w:r w:rsidR="00BE20AF" w:rsidRPr="00A173B6">
        <w:t>rom an ADA perspective.</w:t>
      </w:r>
    </w:p>
    <w:p w14:paraId="499E89D0" w14:textId="77777777" w:rsidR="005D69EB" w:rsidRPr="00A173B6" w:rsidRDefault="005D69EB" w:rsidP="00327C32">
      <w:pPr>
        <w:ind w:left="990" w:right="1530"/>
      </w:pPr>
    </w:p>
    <w:p w14:paraId="11CA2ADA" w14:textId="42C9B838" w:rsidR="005D69EB" w:rsidRPr="00A173B6" w:rsidRDefault="00736502" w:rsidP="00327C32">
      <w:pPr>
        <w:ind w:left="990" w:right="1530"/>
      </w:pPr>
      <w:r w:rsidRPr="00A173B6">
        <w:rPr>
          <w:b/>
          <w:bCs/>
        </w:rPr>
        <w:t>Ms. Laemel</w:t>
      </w:r>
      <w:r w:rsidRPr="00A173B6">
        <w:t xml:space="preserve"> said they did </w:t>
      </w:r>
      <w:proofErr w:type="gramStart"/>
      <w:r w:rsidRPr="00A173B6">
        <w:t>a nice job</w:t>
      </w:r>
      <w:proofErr w:type="gramEnd"/>
      <w:r w:rsidRPr="00A173B6">
        <w:t>.</w:t>
      </w:r>
    </w:p>
    <w:p w14:paraId="3EC89448" w14:textId="79EBFBB0" w:rsidR="00736502" w:rsidRPr="00A173B6" w:rsidRDefault="00736502" w:rsidP="00327C32">
      <w:pPr>
        <w:ind w:left="990" w:right="1530"/>
      </w:pPr>
      <w:proofErr w:type="gramStart"/>
      <w:r w:rsidRPr="00A173B6">
        <w:rPr>
          <w:b/>
          <w:bCs/>
        </w:rPr>
        <w:t>Chairman</w:t>
      </w:r>
      <w:proofErr w:type="gramEnd"/>
      <w:r w:rsidRPr="00A173B6">
        <w:rPr>
          <w:b/>
          <w:bCs/>
        </w:rPr>
        <w:t xml:space="preserve"> Olesky</w:t>
      </w:r>
      <w:r w:rsidRPr="00A173B6">
        <w:t xml:space="preserve"> asked if they’d be done by next year.</w:t>
      </w:r>
    </w:p>
    <w:p w14:paraId="05F843B2" w14:textId="6124BB3A" w:rsidR="00736502" w:rsidRPr="00A173B6" w:rsidRDefault="00736502" w:rsidP="00327C32">
      <w:pPr>
        <w:ind w:left="990" w:right="1530"/>
      </w:pPr>
      <w:r w:rsidRPr="00A173B6">
        <w:rPr>
          <w:b/>
          <w:bCs/>
        </w:rPr>
        <w:t>Mr. Barone</w:t>
      </w:r>
      <w:r w:rsidRPr="00A173B6">
        <w:t xml:space="preserve"> said just about everything will </w:t>
      </w:r>
      <w:proofErr w:type="gramStart"/>
      <w:r w:rsidRPr="00A173B6">
        <w:t>be done</w:t>
      </w:r>
      <w:proofErr w:type="gramEnd"/>
      <w:r w:rsidRPr="00A173B6">
        <w:t>.</w:t>
      </w:r>
    </w:p>
    <w:p w14:paraId="11360559" w14:textId="77777777" w:rsidR="00736502" w:rsidRPr="00A173B6" w:rsidRDefault="00736502" w:rsidP="00327C32">
      <w:pPr>
        <w:ind w:right="1530"/>
      </w:pPr>
    </w:p>
    <w:p w14:paraId="263C4B00" w14:textId="5B762E62" w:rsidR="00BB7B2B" w:rsidRPr="00A173B6" w:rsidRDefault="006B77BB" w:rsidP="00327C32">
      <w:pPr>
        <w:pStyle w:val="Heading1"/>
        <w:numPr>
          <w:ilvl w:val="0"/>
          <w:numId w:val="1"/>
        </w:numPr>
        <w:tabs>
          <w:tab w:val="left" w:pos="979"/>
          <w:tab w:val="left" w:pos="980"/>
          <w:tab w:val="left" w:pos="9360"/>
          <w:tab w:val="left" w:pos="9810"/>
        </w:tabs>
        <w:ind w:right="1530" w:hanging="780"/>
        <w:jc w:val="left"/>
        <w:rPr>
          <w:sz w:val="22"/>
          <w:szCs w:val="22"/>
        </w:rPr>
      </w:pPr>
      <w:r w:rsidRPr="00A173B6">
        <w:rPr>
          <w:sz w:val="22"/>
          <w:szCs w:val="22"/>
        </w:rPr>
        <w:t>Old</w:t>
      </w:r>
      <w:r w:rsidR="00BB7B2B" w:rsidRPr="00A173B6">
        <w:rPr>
          <w:sz w:val="22"/>
          <w:szCs w:val="22"/>
        </w:rPr>
        <w:t xml:space="preserve"> Business</w:t>
      </w:r>
    </w:p>
    <w:p w14:paraId="72160BF3" w14:textId="3CAAAB15" w:rsidR="00BB7B2B" w:rsidRPr="00A173B6" w:rsidRDefault="00256F8C" w:rsidP="00327C32">
      <w:pPr>
        <w:pStyle w:val="Heading1"/>
        <w:numPr>
          <w:ilvl w:val="0"/>
          <w:numId w:val="3"/>
        </w:numPr>
        <w:tabs>
          <w:tab w:val="left" w:pos="979"/>
          <w:tab w:val="left" w:pos="980"/>
          <w:tab w:val="left" w:pos="9360"/>
          <w:tab w:val="left" w:pos="9810"/>
        </w:tabs>
        <w:ind w:left="990" w:right="1530" w:hanging="270"/>
        <w:rPr>
          <w:sz w:val="22"/>
          <w:szCs w:val="22"/>
        </w:rPr>
      </w:pPr>
      <w:r w:rsidRPr="00A173B6">
        <w:rPr>
          <w:sz w:val="22"/>
          <w:szCs w:val="22"/>
        </w:rPr>
        <w:t>Naples Grande Agreement Update – Olema Edwards</w:t>
      </w:r>
    </w:p>
    <w:p w14:paraId="44D07E5F" w14:textId="7913FBAB" w:rsidR="009134BF" w:rsidRPr="00A173B6" w:rsidRDefault="009134BF" w:rsidP="00327C32">
      <w:pPr>
        <w:pStyle w:val="Heading1"/>
        <w:tabs>
          <w:tab w:val="left" w:pos="979"/>
          <w:tab w:val="left" w:pos="980"/>
          <w:tab w:val="left" w:pos="9360"/>
          <w:tab w:val="left" w:pos="9810"/>
        </w:tabs>
        <w:ind w:right="1530" w:firstLine="10"/>
        <w:rPr>
          <w:i/>
          <w:iCs/>
          <w:sz w:val="22"/>
          <w:szCs w:val="22"/>
        </w:rPr>
      </w:pPr>
      <w:r w:rsidRPr="00A173B6">
        <w:rPr>
          <w:i/>
          <w:iCs/>
          <w:sz w:val="22"/>
          <w:szCs w:val="22"/>
        </w:rPr>
        <w:t>Ms. Edwards reported that:</w:t>
      </w:r>
    </w:p>
    <w:p w14:paraId="32D92306" w14:textId="24E1B454" w:rsidR="009134BF" w:rsidRPr="00A173B6" w:rsidRDefault="009134BF" w:rsidP="00327C32">
      <w:pPr>
        <w:pStyle w:val="ListParagraph"/>
        <w:numPr>
          <w:ilvl w:val="0"/>
          <w:numId w:val="50"/>
        </w:numPr>
        <w:ind w:right="1530"/>
      </w:pPr>
      <w:r w:rsidRPr="00A173B6">
        <w:t>We took the second amendment into consideration, PARAB</w:t>
      </w:r>
      <w:r w:rsidR="00327C32">
        <w:t>’s</w:t>
      </w:r>
      <w:r w:rsidRPr="00A173B6">
        <w:t xml:space="preserve"> suggest</w:t>
      </w:r>
      <w:r w:rsidR="00327C32">
        <w:t>ions</w:t>
      </w:r>
      <w:r w:rsidRPr="00A173B6">
        <w:t xml:space="preserve">. </w:t>
      </w:r>
    </w:p>
    <w:p w14:paraId="1614A928" w14:textId="77777777" w:rsidR="009134BF" w:rsidRPr="00A173B6" w:rsidRDefault="009134BF" w:rsidP="00327C32">
      <w:pPr>
        <w:pStyle w:val="ListParagraph"/>
        <w:numPr>
          <w:ilvl w:val="0"/>
          <w:numId w:val="50"/>
        </w:numPr>
        <w:ind w:right="1530"/>
      </w:pPr>
      <w:r w:rsidRPr="00A173B6">
        <w:t>The overall changes of the amendment is that we went to a 20-year agreement with the Naples Grande.</w:t>
      </w:r>
    </w:p>
    <w:p w14:paraId="2F568E4D" w14:textId="30D89177" w:rsidR="009134BF" w:rsidRPr="00A173B6" w:rsidRDefault="009134BF" w:rsidP="00327C32">
      <w:pPr>
        <w:pStyle w:val="ListParagraph"/>
        <w:numPr>
          <w:ilvl w:val="0"/>
          <w:numId w:val="50"/>
        </w:numPr>
        <w:ind w:right="1530"/>
      </w:pPr>
      <w:proofErr w:type="gramStart"/>
      <w:r w:rsidRPr="00A173B6">
        <w:t>They’re</w:t>
      </w:r>
      <w:proofErr w:type="gramEnd"/>
      <w:r w:rsidRPr="00A173B6">
        <w:t xml:space="preserve"> going to maintain the general maintenance of the facility and we doubled the number of special events. They were doing </w:t>
      </w:r>
      <w:proofErr w:type="gramStart"/>
      <w:r w:rsidRPr="00A173B6">
        <w:t>12</w:t>
      </w:r>
      <w:proofErr w:type="gramEnd"/>
      <w:r w:rsidRPr="00A173B6">
        <w:t xml:space="preserve"> </w:t>
      </w:r>
      <w:r w:rsidR="00327C32">
        <w:t xml:space="preserve">yearly </w:t>
      </w:r>
      <w:r w:rsidRPr="00A173B6">
        <w:t>and now can do up to 24</w:t>
      </w:r>
      <w:r w:rsidR="00327C32">
        <w:t xml:space="preserve">, </w:t>
      </w:r>
      <w:r w:rsidRPr="00A173B6">
        <w:t xml:space="preserve">which </w:t>
      </w:r>
      <w:r w:rsidR="00327C32">
        <w:t xml:space="preserve">helps them </w:t>
      </w:r>
      <w:r w:rsidRPr="00A173B6">
        <w:t>build business.</w:t>
      </w:r>
    </w:p>
    <w:p w14:paraId="651CC236" w14:textId="45AEBB63" w:rsidR="009134BF" w:rsidRPr="00A173B6" w:rsidRDefault="009134BF" w:rsidP="00327C32">
      <w:pPr>
        <w:pStyle w:val="ListParagraph"/>
        <w:numPr>
          <w:ilvl w:val="0"/>
          <w:numId w:val="50"/>
        </w:numPr>
        <w:ind w:right="1530"/>
      </w:pPr>
      <w:r w:rsidRPr="00A173B6">
        <w:t xml:space="preserve">They left the sunset provision in </w:t>
      </w:r>
      <w:r w:rsidR="00327C32">
        <w:t xml:space="preserve">the agreement, </w:t>
      </w:r>
      <w:r w:rsidRPr="00A173B6">
        <w:t xml:space="preserve">so they </w:t>
      </w:r>
      <w:proofErr w:type="gramStart"/>
      <w:r w:rsidRPr="00A173B6">
        <w:t>won’t</w:t>
      </w:r>
      <w:proofErr w:type="gramEnd"/>
      <w:r w:rsidRPr="00A173B6">
        <w:t xml:space="preserve"> do any events until after sunset.</w:t>
      </w:r>
    </w:p>
    <w:p w14:paraId="18C1FE81" w14:textId="77777777" w:rsidR="009134BF" w:rsidRPr="00A173B6" w:rsidRDefault="009134BF" w:rsidP="00327C32">
      <w:pPr>
        <w:pStyle w:val="ListParagraph"/>
        <w:numPr>
          <w:ilvl w:val="0"/>
          <w:numId w:val="50"/>
        </w:numPr>
        <w:ind w:right="1530"/>
      </w:pPr>
      <w:r w:rsidRPr="00A173B6">
        <w:t>There were concerns about staff parking, but their staff parks elsewhere so it will not affect parking at the Naples Grande. We still keep our parking.</w:t>
      </w:r>
    </w:p>
    <w:p w14:paraId="5777995F" w14:textId="5B283677" w:rsidR="009134BF" w:rsidRPr="00A173B6" w:rsidRDefault="00327C32" w:rsidP="00327C32">
      <w:pPr>
        <w:pStyle w:val="ListParagraph"/>
        <w:numPr>
          <w:ilvl w:val="0"/>
          <w:numId w:val="50"/>
        </w:numPr>
        <w:ind w:right="1530"/>
      </w:pPr>
      <w:r>
        <w:t>We w</w:t>
      </w:r>
      <w:r w:rsidR="009134BF" w:rsidRPr="00A173B6">
        <w:t xml:space="preserve">ent from receiving 12% of alcohol sales down to 10%, a difference of about $2,000, so </w:t>
      </w:r>
      <w:proofErr w:type="gramStart"/>
      <w:r w:rsidR="009134BF" w:rsidRPr="00A173B6">
        <w:t>it’s</w:t>
      </w:r>
      <w:proofErr w:type="gramEnd"/>
      <w:r w:rsidR="009134BF" w:rsidRPr="00A173B6">
        <w:t xml:space="preserve"> not much, and we were fine with that.</w:t>
      </w:r>
    </w:p>
    <w:p w14:paraId="54BE436A" w14:textId="77777777" w:rsidR="009134BF" w:rsidRPr="00A173B6" w:rsidRDefault="009134BF" w:rsidP="00327C32">
      <w:pPr>
        <w:pStyle w:val="ListParagraph"/>
        <w:numPr>
          <w:ilvl w:val="0"/>
          <w:numId w:val="50"/>
        </w:numPr>
        <w:ind w:right="1530"/>
      </w:pPr>
      <w:r w:rsidRPr="00A173B6">
        <w:t xml:space="preserve">This is what </w:t>
      </w:r>
      <w:proofErr w:type="gramStart"/>
      <w:r w:rsidRPr="00A173B6">
        <w:t>was submitted</w:t>
      </w:r>
      <w:proofErr w:type="gramEnd"/>
      <w:r w:rsidRPr="00A173B6">
        <w:t xml:space="preserve"> and agreed to.</w:t>
      </w:r>
    </w:p>
    <w:p w14:paraId="577E7534" w14:textId="77777777" w:rsidR="009134BF" w:rsidRPr="00A173B6" w:rsidRDefault="009134BF" w:rsidP="00327C32">
      <w:pPr>
        <w:pStyle w:val="ListParagraph"/>
        <w:numPr>
          <w:ilvl w:val="0"/>
          <w:numId w:val="50"/>
        </w:numPr>
        <w:ind w:right="1530"/>
      </w:pPr>
      <w:r w:rsidRPr="00A173B6">
        <w:t>The amended agreement is in your agenda packet, so you can also see it.</w:t>
      </w:r>
    </w:p>
    <w:p w14:paraId="5DADD174" w14:textId="77777777" w:rsidR="009134BF" w:rsidRPr="00A173B6" w:rsidRDefault="009134BF" w:rsidP="00327C32">
      <w:pPr>
        <w:ind w:left="990" w:right="1530"/>
      </w:pPr>
    </w:p>
    <w:p w14:paraId="4614248C" w14:textId="0493BBFB" w:rsidR="009134BF" w:rsidRPr="00A173B6" w:rsidRDefault="009134BF" w:rsidP="00327C32">
      <w:pPr>
        <w:ind w:left="990" w:right="1530"/>
      </w:pPr>
      <w:r w:rsidRPr="00A173B6">
        <w:rPr>
          <w:b/>
          <w:bCs/>
        </w:rPr>
        <w:t>Ms. Laemel</w:t>
      </w:r>
      <w:r w:rsidRPr="00A173B6">
        <w:t xml:space="preserve"> asked if staff was happy with it.</w:t>
      </w:r>
    </w:p>
    <w:p w14:paraId="1C89A568" w14:textId="5AF29E53" w:rsidR="009134BF" w:rsidRPr="00A173B6" w:rsidRDefault="009134BF" w:rsidP="00327C32">
      <w:pPr>
        <w:ind w:left="990" w:right="1530"/>
      </w:pPr>
      <w:r w:rsidRPr="00A173B6">
        <w:rPr>
          <w:b/>
          <w:bCs/>
        </w:rPr>
        <w:t>Ms. Edwards</w:t>
      </w:r>
      <w:r w:rsidRPr="00A173B6">
        <w:t xml:space="preserve"> said </w:t>
      </w:r>
      <w:r w:rsidR="00327C32">
        <w:t>they were</w:t>
      </w:r>
      <w:r w:rsidRPr="00A173B6">
        <w:t xml:space="preserve">. This is a good partnership with the Naples Grande. </w:t>
      </w:r>
      <w:proofErr w:type="gramStart"/>
      <w:r w:rsidRPr="00A173B6">
        <w:t>They’re</w:t>
      </w:r>
      <w:proofErr w:type="gramEnd"/>
      <w:r w:rsidRPr="00A173B6">
        <w:t xml:space="preserve"> a fantastic partnership to work with and they want to do more for the parks. </w:t>
      </w:r>
      <w:proofErr w:type="gramStart"/>
      <w:r w:rsidRPr="00A173B6">
        <w:t>They’ve</w:t>
      </w:r>
      <w:proofErr w:type="gramEnd"/>
      <w:r w:rsidRPr="00A173B6">
        <w:t xml:space="preserve"> already </w:t>
      </w:r>
      <w:r w:rsidRPr="00A173B6">
        <w:lastRenderedPageBreak/>
        <w:t>given us some smaller improvements</w:t>
      </w:r>
      <w:r w:rsidR="00327C32">
        <w:t xml:space="preserve">, </w:t>
      </w:r>
      <w:r w:rsidRPr="00A173B6">
        <w:t xml:space="preserve">including adding more shade structures. </w:t>
      </w:r>
      <w:proofErr w:type="gramStart"/>
      <w:r w:rsidRPr="00A173B6">
        <w:t>That’s</w:t>
      </w:r>
      <w:proofErr w:type="gramEnd"/>
      <w:r w:rsidRPr="00A173B6">
        <w:t xml:space="preserve"> something residents wanted, so they had permission to do it and they did.</w:t>
      </w:r>
    </w:p>
    <w:p w14:paraId="47EC6254" w14:textId="77777777" w:rsidR="009134BF" w:rsidRPr="00A173B6" w:rsidRDefault="009134BF" w:rsidP="00327C32">
      <w:pPr>
        <w:pStyle w:val="Heading1"/>
        <w:tabs>
          <w:tab w:val="left" w:pos="979"/>
          <w:tab w:val="left" w:pos="980"/>
          <w:tab w:val="left" w:pos="9360"/>
          <w:tab w:val="left" w:pos="9810"/>
        </w:tabs>
        <w:ind w:right="1530"/>
        <w:rPr>
          <w:sz w:val="22"/>
          <w:szCs w:val="22"/>
        </w:rPr>
      </w:pPr>
    </w:p>
    <w:p w14:paraId="71F3A316" w14:textId="51610854" w:rsidR="009134B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 xml:space="preserve">Mr. Dixon </w:t>
      </w:r>
      <w:r w:rsidRPr="00A173B6">
        <w:rPr>
          <w:b w:val="0"/>
          <w:bCs w:val="0"/>
          <w:sz w:val="22"/>
          <w:szCs w:val="22"/>
        </w:rPr>
        <w:t>noted that the private events doubled from 26 to 52. Didn’t we already say they were doing too many?</w:t>
      </w:r>
    </w:p>
    <w:p w14:paraId="3B851BEB" w14:textId="1F70C0DD"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Ms. Edwards</w:t>
      </w:r>
      <w:r w:rsidRPr="00A173B6">
        <w:rPr>
          <w:b w:val="0"/>
          <w:bCs w:val="0"/>
          <w:sz w:val="22"/>
          <w:szCs w:val="22"/>
        </w:rPr>
        <w:t xml:space="preserve"> said they left the sunset provision in.</w:t>
      </w:r>
    </w:p>
    <w:p w14:paraId="77467E8C" w14:textId="072FD542"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Mr. Dixon</w:t>
      </w:r>
      <w:r w:rsidRPr="00A173B6">
        <w:rPr>
          <w:b w:val="0"/>
          <w:bCs w:val="0"/>
          <w:sz w:val="22"/>
          <w:szCs w:val="22"/>
        </w:rPr>
        <w:t xml:space="preserve"> said they </w:t>
      </w:r>
      <w:proofErr w:type="gramStart"/>
      <w:r w:rsidRPr="00A173B6">
        <w:rPr>
          <w:b w:val="0"/>
          <w:bCs w:val="0"/>
          <w:sz w:val="22"/>
          <w:szCs w:val="22"/>
        </w:rPr>
        <w:t>didn’t</w:t>
      </w:r>
      <w:proofErr w:type="gramEnd"/>
      <w:r w:rsidRPr="00A173B6">
        <w:rPr>
          <w:b w:val="0"/>
          <w:bCs w:val="0"/>
          <w:sz w:val="22"/>
          <w:szCs w:val="22"/>
        </w:rPr>
        <w:t xml:space="preserve">. It </w:t>
      </w:r>
      <w:proofErr w:type="gramStart"/>
      <w:r w:rsidRPr="00A173B6">
        <w:rPr>
          <w:b w:val="0"/>
          <w:bCs w:val="0"/>
          <w:sz w:val="22"/>
          <w:szCs w:val="22"/>
        </w:rPr>
        <w:t>was scratched</w:t>
      </w:r>
      <w:proofErr w:type="gramEnd"/>
      <w:r w:rsidRPr="00A173B6">
        <w:rPr>
          <w:b w:val="0"/>
          <w:bCs w:val="0"/>
          <w:sz w:val="22"/>
          <w:szCs w:val="22"/>
        </w:rPr>
        <w:t>. They can hold a private event in the middle of the afternoon.</w:t>
      </w:r>
    </w:p>
    <w:p w14:paraId="2AF13E4F" w14:textId="657D5477"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Ms. Edwards</w:t>
      </w:r>
      <w:r w:rsidRPr="00A173B6">
        <w:rPr>
          <w:b w:val="0"/>
          <w:bCs w:val="0"/>
          <w:sz w:val="22"/>
          <w:szCs w:val="22"/>
        </w:rPr>
        <w:t xml:space="preserve"> said it really </w:t>
      </w:r>
      <w:proofErr w:type="gramStart"/>
      <w:r w:rsidRPr="00A173B6">
        <w:rPr>
          <w:b w:val="0"/>
          <w:bCs w:val="0"/>
          <w:sz w:val="22"/>
          <w:szCs w:val="22"/>
        </w:rPr>
        <w:t>won’t</w:t>
      </w:r>
      <w:proofErr w:type="gramEnd"/>
      <w:r w:rsidRPr="00A173B6">
        <w:rPr>
          <w:b w:val="0"/>
          <w:bCs w:val="0"/>
          <w:sz w:val="22"/>
          <w:szCs w:val="22"/>
        </w:rPr>
        <w:t xml:space="preserve"> impact our operations. They do </w:t>
      </w:r>
      <w:proofErr w:type="gramStart"/>
      <w:r w:rsidRPr="00A173B6">
        <w:rPr>
          <w:b w:val="0"/>
          <w:bCs w:val="0"/>
          <w:sz w:val="22"/>
          <w:szCs w:val="22"/>
        </w:rPr>
        <w:t>a lot</w:t>
      </w:r>
      <w:proofErr w:type="gramEnd"/>
      <w:r w:rsidRPr="00A173B6">
        <w:rPr>
          <w:b w:val="0"/>
          <w:bCs w:val="0"/>
          <w:sz w:val="22"/>
          <w:szCs w:val="22"/>
        </w:rPr>
        <w:t xml:space="preserve"> with this partnership.</w:t>
      </w:r>
    </w:p>
    <w:p w14:paraId="49111ED0" w14:textId="0937A5BE"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 xml:space="preserve">Ms. Laemel </w:t>
      </w:r>
      <w:r w:rsidRPr="00A173B6">
        <w:rPr>
          <w:b w:val="0"/>
          <w:bCs w:val="0"/>
          <w:sz w:val="22"/>
          <w:szCs w:val="22"/>
        </w:rPr>
        <w:t xml:space="preserve">noted that residents </w:t>
      </w:r>
      <w:r w:rsidR="00B75157" w:rsidRPr="00A173B6">
        <w:rPr>
          <w:b w:val="0"/>
          <w:bCs w:val="0"/>
          <w:sz w:val="22"/>
          <w:szCs w:val="22"/>
        </w:rPr>
        <w:t xml:space="preserve">can still enjoy the sunsets but they </w:t>
      </w:r>
      <w:proofErr w:type="gramStart"/>
      <w:r w:rsidRPr="00A173B6">
        <w:rPr>
          <w:b w:val="0"/>
          <w:bCs w:val="0"/>
          <w:sz w:val="22"/>
          <w:szCs w:val="22"/>
        </w:rPr>
        <w:t>can’t</w:t>
      </w:r>
      <w:proofErr w:type="gramEnd"/>
      <w:r w:rsidRPr="00A173B6">
        <w:rPr>
          <w:b w:val="0"/>
          <w:bCs w:val="0"/>
          <w:sz w:val="22"/>
          <w:szCs w:val="22"/>
        </w:rPr>
        <w:t xml:space="preserve"> go to </w:t>
      </w:r>
      <w:r w:rsidR="00B75157" w:rsidRPr="00A173B6">
        <w:rPr>
          <w:b w:val="0"/>
          <w:bCs w:val="0"/>
          <w:sz w:val="22"/>
          <w:szCs w:val="22"/>
        </w:rPr>
        <w:t xml:space="preserve">the Naples Grande </w:t>
      </w:r>
      <w:r w:rsidRPr="00A173B6">
        <w:rPr>
          <w:b w:val="0"/>
          <w:bCs w:val="0"/>
          <w:sz w:val="22"/>
          <w:szCs w:val="22"/>
        </w:rPr>
        <w:t>parties.</w:t>
      </w:r>
    </w:p>
    <w:p w14:paraId="03019EF6" w14:textId="5AB6F11B" w:rsidR="00B75157" w:rsidRPr="00A173B6" w:rsidRDefault="00B75157"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 xml:space="preserve">Ms. Edwards </w:t>
      </w:r>
      <w:r w:rsidRPr="00A173B6">
        <w:rPr>
          <w:b w:val="0"/>
          <w:bCs w:val="0"/>
          <w:sz w:val="22"/>
          <w:szCs w:val="22"/>
        </w:rPr>
        <w:t>said that was correct.</w:t>
      </w:r>
    </w:p>
    <w:p w14:paraId="7A9C9277" w14:textId="77777777" w:rsidR="008D370F" w:rsidRPr="00A173B6" w:rsidRDefault="008D370F" w:rsidP="00327C32">
      <w:pPr>
        <w:pStyle w:val="Heading1"/>
        <w:tabs>
          <w:tab w:val="left" w:pos="979"/>
          <w:tab w:val="left" w:pos="980"/>
          <w:tab w:val="left" w:pos="9360"/>
          <w:tab w:val="left" w:pos="9810"/>
        </w:tabs>
        <w:ind w:right="1530" w:firstLine="10"/>
        <w:rPr>
          <w:sz w:val="22"/>
          <w:szCs w:val="22"/>
        </w:rPr>
      </w:pPr>
    </w:p>
    <w:p w14:paraId="732BDBF1" w14:textId="1BEE2C5F"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Mr. Dixon</w:t>
      </w:r>
      <w:r w:rsidRPr="00A173B6">
        <w:rPr>
          <w:b w:val="0"/>
          <w:bCs w:val="0"/>
          <w:sz w:val="22"/>
          <w:szCs w:val="22"/>
        </w:rPr>
        <w:t xml:space="preserve"> said it seems that every concession is for Naples Grande’s benefit and he </w:t>
      </w:r>
      <w:proofErr w:type="gramStart"/>
      <w:r w:rsidRPr="00A173B6">
        <w:rPr>
          <w:b w:val="0"/>
          <w:bCs w:val="0"/>
          <w:sz w:val="22"/>
          <w:szCs w:val="22"/>
        </w:rPr>
        <w:t>didn’t</w:t>
      </w:r>
      <w:proofErr w:type="gramEnd"/>
      <w:r w:rsidRPr="00A173B6">
        <w:rPr>
          <w:b w:val="0"/>
          <w:bCs w:val="0"/>
          <w:sz w:val="22"/>
          <w:szCs w:val="22"/>
        </w:rPr>
        <w:t xml:space="preserve"> agree with that. </w:t>
      </w:r>
    </w:p>
    <w:p w14:paraId="04A35A7D" w14:textId="5480623C" w:rsidR="00B75157" w:rsidRPr="00A173B6" w:rsidRDefault="008D370F" w:rsidP="00327C32">
      <w:pPr>
        <w:ind w:left="990" w:right="1530"/>
      </w:pPr>
      <w:r w:rsidRPr="00A173B6">
        <w:rPr>
          <w:b/>
          <w:bCs/>
        </w:rPr>
        <w:t xml:space="preserve">Ms. Edwards </w:t>
      </w:r>
      <w:r w:rsidRPr="00A173B6">
        <w:t xml:space="preserve">said it </w:t>
      </w:r>
      <w:proofErr w:type="gramStart"/>
      <w:r w:rsidRPr="00A173B6">
        <w:t>doesn’t</w:t>
      </w:r>
      <w:proofErr w:type="gramEnd"/>
      <w:r w:rsidRPr="00A173B6">
        <w:t xml:space="preserve"> hurt the parks and residents. </w:t>
      </w:r>
      <w:proofErr w:type="gramStart"/>
      <w:r w:rsidRPr="00A173B6">
        <w:t>It’s</w:t>
      </w:r>
      <w:proofErr w:type="gramEnd"/>
      <w:r w:rsidRPr="00A173B6">
        <w:t xml:space="preserve"> not a huge impact. </w:t>
      </w:r>
      <w:r w:rsidR="00B75157" w:rsidRPr="00A173B6">
        <w:t xml:space="preserve">Naples Grande </w:t>
      </w:r>
      <w:r w:rsidR="00327C32">
        <w:t xml:space="preserve">provides </w:t>
      </w:r>
      <w:r w:rsidRPr="00A173B6">
        <w:t>a service to residents</w:t>
      </w:r>
      <w:r w:rsidR="00B75157" w:rsidRPr="00A173B6">
        <w:t xml:space="preserve"> and </w:t>
      </w:r>
      <w:r w:rsidRPr="00A173B6">
        <w:t xml:space="preserve">tourists </w:t>
      </w:r>
      <w:r w:rsidR="00B75157" w:rsidRPr="00A173B6">
        <w:t xml:space="preserve">who </w:t>
      </w:r>
      <w:r w:rsidRPr="00A173B6">
        <w:t xml:space="preserve">come here. </w:t>
      </w:r>
      <w:r w:rsidR="00B75157" w:rsidRPr="00A173B6">
        <w:t xml:space="preserve">They have to make money in their business, but </w:t>
      </w:r>
      <w:proofErr w:type="gramStart"/>
      <w:r w:rsidR="00B75157" w:rsidRPr="00A173B6">
        <w:t>they’re</w:t>
      </w:r>
      <w:proofErr w:type="gramEnd"/>
      <w:r w:rsidR="00B75157" w:rsidRPr="00A173B6">
        <w:t xml:space="preserve"> not doing anything that’s going to really impact residents or hurt parks or the people they’re trying to serve.</w:t>
      </w:r>
    </w:p>
    <w:p w14:paraId="3B947EC5" w14:textId="09D331D3"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p>
    <w:p w14:paraId="27ACF20D" w14:textId="71880FA4"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Mr. Dixon</w:t>
      </w:r>
      <w:r w:rsidRPr="00A173B6">
        <w:rPr>
          <w:b w:val="0"/>
          <w:bCs w:val="0"/>
          <w:sz w:val="22"/>
          <w:szCs w:val="22"/>
        </w:rPr>
        <w:t xml:space="preserve"> said that if th</w:t>
      </w:r>
      <w:r w:rsidR="00B75157" w:rsidRPr="00A173B6">
        <w:rPr>
          <w:b w:val="0"/>
          <w:bCs w:val="0"/>
          <w:sz w:val="22"/>
          <w:szCs w:val="22"/>
        </w:rPr>
        <w:t xml:space="preserve">ey hold a private event and the </w:t>
      </w:r>
      <w:r w:rsidRPr="00A173B6">
        <w:rPr>
          <w:b w:val="0"/>
          <w:bCs w:val="0"/>
          <w:sz w:val="22"/>
          <w:szCs w:val="22"/>
        </w:rPr>
        <w:t xml:space="preserve">parking lot fills up, where will residents go? </w:t>
      </w:r>
    </w:p>
    <w:p w14:paraId="5252E397" w14:textId="61C4BD44"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Ms. Edwards</w:t>
      </w:r>
      <w:r w:rsidRPr="00A173B6">
        <w:rPr>
          <w:b w:val="0"/>
          <w:bCs w:val="0"/>
          <w:sz w:val="22"/>
          <w:szCs w:val="22"/>
        </w:rPr>
        <w:t xml:space="preserve"> said </w:t>
      </w:r>
      <w:proofErr w:type="gramStart"/>
      <w:r w:rsidRPr="00A173B6">
        <w:rPr>
          <w:b w:val="0"/>
          <w:bCs w:val="0"/>
          <w:sz w:val="22"/>
          <w:szCs w:val="22"/>
        </w:rPr>
        <w:t>there’s</w:t>
      </w:r>
      <w:proofErr w:type="gramEnd"/>
      <w:r w:rsidRPr="00A173B6">
        <w:rPr>
          <w:b w:val="0"/>
          <w:bCs w:val="0"/>
          <w:sz w:val="22"/>
          <w:szCs w:val="22"/>
        </w:rPr>
        <w:t xml:space="preserve"> a parking garage. </w:t>
      </w:r>
      <w:proofErr w:type="gramStart"/>
      <w:r w:rsidR="00B75157" w:rsidRPr="00A173B6">
        <w:rPr>
          <w:b w:val="0"/>
          <w:bCs w:val="0"/>
          <w:sz w:val="22"/>
          <w:szCs w:val="22"/>
        </w:rPr>
        <w:t>A lot of</w:t>
      </w:r>
      <w:proofErr w:type="gramEnd"/>
      <w:r w:rsidR="00B75157" w:rsidRPr="00A173B6">
        <w:rPr>
          <w:b w:val="0"/>
          <w:bCs w:val="0"/>
          <w:sz w:val="22"/>
          <w:szCs w:val="22"/>
        </w:rPr>
        <w:t xml:space="preserve"> their people </w:t>
      </w:r>
      <w:r w:rsidR="00327C32">
        <w:rPr>
          <w:b w:val="0"/>
          <w:bCs w:val="0"/>
          <w:sz w:val="22"/>
          <w:szCs w:val="22"/>
        </w:rPr>
        <w:t xml:space="preserve">stay in </w:t>
      </w:r>
      <w:r w:rsidR="00B75157" w:rsidRPr="00A173B6">
        <w:rPr>
          <w:b w:val="0"/>
          <w:bCs w:val="0"/>
          <w:sz w:val="22"/>
          <w:szCs w:val="22"/>
        </w:rPr>
        <w:t>the hotel.</w:t>
      </w:r>
    </w:p>
    <w:p w14:paraId="669E4EEF" w14:textId="77777777"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p>
    <w:p w14:paraId="59A38369" w14:textId="539DCCF1"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Mr. Hanrahan</w:t>
      </w:r>
      <w:r w:rsidRPr="00A173B6">
        <w:rPr>
          <w:b w:val="0"/>
          <w:bCs w:val="0"/>
          <w:sz w:val="22"/>
          <w:szCs w:val="22"/>
        </w:rPr>
        <w:t xml:space="preserve"> said staff will monitor it to see how the events go</w:t>
      </w:r>
      <w:r w:rsidR="00327C32">
        <w:rPr>
          <w:b w:val="0"/>
          <w:bCs w:val="0"/>
          <w:sz w:val="22"/>
          <w:szCs w:val="22"/>
        </w:rPr>
        <w:t>,</w:t>
      </w:r>
      <w:r w:rsidR="00B75157" w:rsidRPr="00A173B6">
        <w:rPr>
          <w:b w:val="0"/>
          <w:bCs w:val="0"/>
          <w:sz w:val="22"/>
          <w:szCs w:val="22"/>
        </w:rPr>
        <w:t xml:space="preserve"> and work to ensure there are no problems</w:t>
      </w:r>
      <w:r w:rsidRPr="00A173B6">
        <w:rPr>
          <w:b w:val="0"/>
          <w:bCs w:val="0"/>
          <w:sz w:val="22"/>
          <w:szCs w:val="22"/>
        </w:rPr>
        <w:t>.</w:t>
      </w:r>
    </w:p>
    <w:p w14:paraId="60301A8D" w14:textId="1796FBF1" w:rsidR="008D370F"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Mr. Dixon</w:t>
      </w:r>
      <w:r w:rsidRPr="00A173B6">
        <w:rPr>
          <w:b w:val="0"/>
          <w:bCs w:val="0"/>
          <w:sz w:val="22"/>
          <w:szCs w:val="22"/>
        </w:rPr>
        <w:t xml:space="preserve"> asked how staff will know when the events occur.</w:t>
      </w:r>
      <w:r w:rsidR="00B75157" w:rsidRPr="00A173B6">
        <w:rPr>
          <w:b w:val="0"/>
          <w:bCs w:val="0"/>
          <w:sz w:val="22"/>
          <w:szCs w:val="22"/>
        </w:rPr>
        <w:t xml:space="preserve"> He </w:t>
      </w:r>
      <w:proofErr w:type="gramStart"/>
      <w:r w:rsidR="00B75157" w:rsidRPr="00A173B6">
        <w:rPr>
          <w:b w:val="0"/>
          <w:bCs w:val="0"/>
          <w:sz w:val="22"/>
          <w:szCs w:val="22"/>
        </w:rPr>
        <w:t>doesn’t</w:t>
      </w:r>
      <w:proofErr w:type="gramEnd"/>
      <w:r w:rsidR="00B75157" w:rsidRPr="00A173B6">
        <w:rPr>
          <w:b w:val="0"/>
          <w:bCs w:val="0"/>
          <w:sz w:val="22"/>
          <w:szCs w:val="22"/>
        </w:rPr>
        <w:t xml:space="preserve"> agree with these changes.</w:t>
      </w:r>
    </w:p>
    <w:p w14:paraId="1D275CF3" w14:textId="49CC5ABF" w:rsidR="00327C32" w:rsidRDefault="00327C32" w:rsidP="00327C32">
      <w:pPr>
        <w:pStyle w:val="Heading1"/>
        <w:tabs>
          <w:tab w:val="left" w:pos="979"/>
          <w:tab w:val="left" w:pos="980"/>
          <w:tab w:val="left" w:pos="9360"/>
          <w:tab w:val="left" w:pos="9810"/>
        </w:tabs>
        <w:ind w:right="1530" w:firstLine="10"/>
        <w:rPr>
          <w:b w:val="0"/>
          <w:bCs w:val="0"/>
          <w:sz w:val="22"/>
          <w:szCs w:val="22"/>
        </w:rPr>
      </w:pPr>
      <w:r>
        <w:rPr>
          <w:sz w:val="22"/>
          <w:szCs w:val="22"/>
        </w:rPr>
        <w:t xml:space="preserve">Mr. Hanrahan </w:t>
      </w:r>
      <w:r w:rsidRPr="00327C32">
        <w:rPr>
          <w:b w:val="0"/>
          <w:bCs w:val="0"/>
          <w:sz w:val="22"/>
          <w:szCs w:val="22"/>
        </w:rPr>
        <w:t>said they provide a list of events.</w:t>
      </w:r>
    </w:p>
    <w:p w14:paraId="17689D17" w14:textId="77777777" w:rsidR="00327C32" w:rsidRPr="00A173B6" w:rsidRDefault="00327C32" w:rsidP="00327C32">
      <w:pPr>
        <w:pStyle w:val="Heading1"/>
        <w:tabs>
          <w:tab w:val="left" w:pos="979"/>
          <w:tab w:val="left" w:pos="980"/>
          <w:tab w:val="left" w:pos="9360"/>
          <w:tab w:val="left" w:pos="9810"/>
        </w:tabs>
        <w:ind w:right="1530" w:firstLine="10"/>
        <w:rPr>
          <w:b w:val="0"/>
          <w:bCs w:val="0"/>
          <w:sz w:val="22"/>
          <w:szCs w:val="22"/>
        </w:rPr>
      </w:pPr>
    </w:p>
    <w:p w14:paraId="396DC15E" w14:textId="08F235E8"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Mr. Fruth</w:t>
      </w:r>
      <w:r w:rsidRPr="00A173B6">
        <w:rPr>
          <w:b w:val="0"/>
          <w:bCs w:val="0"/>
          <w:sz w:val="22"/>
          <w:szCs w:val="22"/>
        </w:rPr>
        <w:t xml:space="preserve"> noted that the Board of County Commissioners approved this last week.</w:t>
      </w:r>
    </w:p>
    <w:p w14:paraId="6A1993BD" w14:textId="3634E06B"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 xml:space="preserve">Mr. Dixon </w:t>
      </w:r>
      <w:r w:rsidR="00B75157" w:rsidRPr="00A173B6">
        <w:rPr>
          <w:b w:val="0"/>
          <w:bCs w:val="0"/>
          <w:sz w:val="22"/>
          <w:szCs w:val="22"/>
        </w:rPr>
        <w:t xml:space="preserve">asked </w:t>
      </w:r>
      <w:r w:rsidRPr="00A173B6">
        <w:rPr>
          <w:b w:val="0"/>
          <w:bCs w:val="0"/>
          <w:sz w:val="22"/>
          <w:szCs w:val="22"/>
        </w:rPr>
        <w:t xml:space="preserve">why </w:t>
      </w:r>
      <w:r w:rsidR="00B75157" w:rsidRPr="00A173B6">
        <w:rPr>
          <w:b w:val="0"/>
          <w:bCs w:val="0"/>
          <w:sz w:val="22"/>
          <w:szCs w:val="22"/>
        </w:rPr>
        <w:t xml:space="preserve">they were </w:t>
      </w:r>
      <w:r w:rsidRPr="00A173B6">
        <w:rPr>
          <w:b w:val="0"/>
          <w:bCs w:val="0"/>
          <w:sz w:val="22"/>
          <w:szCs w:val="22"/>
        </w:rPr>
        <w:t>talking about it</w:t>
      </w:r>
      <w:r w:rsidR="00B75157" w:rsidRPr="00A173B6">
        <w:rPr>
          <w:b w:val="0"/>
          <w:bCs w:val="0"/>
          <w:sz w:val="22"/>
          <w:szCs w:val="22"/>
        </w:rPr>
        <w:t xml:space="preserve"> then. What </w:t>
      </w:r>
      <w:proofErr w:type="gramStart"/>
      <w:r w:rsidR="00B75157" w:rsidRPr="00A173B6">
        <w:rPr>
          <w:b w:val="0"/>
          <w:bCs w:val="0"/>
          <w:sz w:val="22"/>
          <w:szCs w:val="22"/>
        </w:rPr>
        <w:t>we’re</w:t>
      </w:r>
      <w:proofErr w:type="gramEnd"/>
      <w:r w:rsidR="00B75157" w:rsidRPr="00A173B6">
        <w:rPr>
          <w:b w:val="0"/>
          <w:bCs w:val="0"/>
          <w:sz w:val="22"/>
          <w:szCs w:val="22"/>
        </w:rPr>
        <w:t xml:space="preserve"> saying will have no bearing on this.</w:t>
      </w:r>
    </w:p>
    <w:p w14:paraId="18773A2B" w14:textId="1F4CBE06" w:rsidR="008D370F" w:rsidRPr="00A173B6" w:rsidRDefault="008D370F" w:rsidP="00327C32">
      <w:pPr>
        <w:pStyle w:val="Heading1"/>
        <w:tabs>
          <w:tab w:val="left" w:pos="979"/>
          <w:tab w:val="left" w:pos="980"/>
          <w:tab w:val="left" w:pos="9360"/>
          <w:tab w:val="left" w:pos="9810"/>
        </w:tabs>
        <w:ind w:right="1530" w:firstLine="10"/>
        <w:rPr>
          <w:b w:val="0"/>
          <w:bCs w:val="0"/>
          <w:sz w:val="22"/>
          <w:szCs w:val="22"/>
        </w:rPr>
      </w:pPr>
      <w:r w:rsidRPr="00A173B6">
        <w:rPr>
          <w:sz w:val="22"/>
          <w:szCs w:val="22"/>
        </w:rPr>
        <w:t>Ms. Edwards</w:t>
      </w:r>
      <w:r w:rsidRPr="00A173B6">
        <w:rPr>
          <w:b w:val="0"/>
          <w:bCs w:val="0"/>
          <w:sz w:val="22"/>
          <w:szCs w:val="22"/>
        </w:rPr>
        <w:t xml:space="preserve"> said she wanted to update the PARAB.</w:t>
      </w:r>
    </w:p>
    <w:p w14:paraId="739587B5" w14:textId="77777777" w:rsidR="008D370F" w:rsidRPr="00A173B6" w:rsidRDefault="008D370F" w:rsidP="00327C32">
      <w:pPr>
        <w:pStyle w:val="Heading1"/>
        <w:tabs>
          <w:tab w:val="left" w:pos="979"/>
          <w:tab w:val="left" w:pos="980"/>
          <w:tab w:val="left" w:pos="9360"/>
          <w:tab w:val="left" w:pos="9810"/>
        </w:tabs>
        <w:ind w:right="1530" w:firstLine="10"/>
        <w:rPr>
          <w:sz w:val="22"/>
          <w:szCs w:val="22"/>
        </w:rPr>
      </w:pPr>
    </w:p>
    <w:p w14:paraId="08524466" w14:textId="6840CFB5" w:rsidR="00256F8C" w:rsidRPr="00A173B6" w:rsidRDefault="004816FD" w:rsidP="00327C32">
      <w:pPr>
        <w:pStyle w:val="Heading1"/>
        <w:numPr>
          <w:ilvl w:val="0"/>
          <w:numId w:val="3"/>
        </w:numPr>
        <w:tabs>
          <w:tab w:val="left" w:pos="979"/>
          <w:tab w:val="left" w:pos="980"/>
          <w:tab w:val="left" w:pos="9360"/>
          <w:tab w:val="left" w:pos="9810"/>
        </w:tabs>
        <w:ind w:left="990" w:right="1530" w:hanging="270"/>
        <w:rPr>
          <w:sz w:val="22"/>
          <w:szCs w:val="22"/>
        </w:rPr>
      </w:pPr>
      <w:r w:rsidRPr="00A173B6">
        <w:rPr>
          <w:sz w:val="22"/>
          <w:szCs w:val="22"/>
        </w:rPr>
        <w:t>T</w:t>
      </w:r>
      <w:r w:rsidR="00147799" w:rsidRPr="00A173B6">
        <w:rPr>
          <w:sz w:val="22"/>
          <w:szCs w:val="22"/>
        </w:rPr>
        <w:t xml:space="preserve">2 Beach Parking Update – </w:t>
      </w:r>
      <w:r w:rsidR="008D370F" w:rsidRPr="00A173B6">
        <w:rPr>
          <w:sz w:val="22"/>
          <w:szCs w:val="22"/>
        </w:rPr>
        <w:t>James Hanrahan</w:t>
      </w:r>
    </w:p>
    <w:p w14:paraId="5C7108F6" w14:textId="2D515964" w:rsidR="004816FD" w:rsidRPr="00A173B6" w:rsidRDefault="00B75157" w:rsidP="00327C32">
      <w:pPr>
        <w:ind w:left="990" w:right="1530"/>
        <w:textAlignment w:val="baseline"/>
        <w:rPr>
          <w:b/>
          <w:bCs/>
          <w:i/>
          <w:iCs/>
        </w:rPr>
      </w:pPr>
      <w:r w:rsidRPr="00A173B6">
        <w:rPr>
          <w:b/>
          <w:bCs/>
          <w:i/>
          <w:iCs/>
        </w:rPr>
        <w:t>Mr. Hanrahan </w:t>
      </w:r>
      <w:r w:rsidR="004816FD" w:rsidRPr="00A173B6">
        <w:rPr>
          <w:b/>
          <w:bCs/>
          <w:i/>
          <w:iCs/>
        </w:rPr>
        <w:t>detailed a PowerPoint and reported that:</w:t>
      </w:r>
    </w:p>
    <w:p w14:paraId="44E98132" w14:textId="77777777" w:rsidR="004816FD" w:rsidRPr="00A173B6" w:rsidRDefault="00B75157" w:rsidP="00327C32">
      <w:pPr>
        <w:pStyle w:val="ListParagraph"/>
        <w:numPr>
          <w:ilvl w:val="0"/>
          <w:numId w:val="51"/>
        </w:numPr>
        <w:ind w:right="1530"/>
        <w:textAlignment w:val="baseline"/>
      </w:pPr>
      <w:r w:rsidRPr="00A173B6">
        <w:t>T2 mobile pay parking</w:t>
      </w:r>
      <w:r w:rsidR="004816FD" w:rsidRPr="00A173B6">
        <w:t xml:space="preserve"> is </w:t>
      </w:r>
      <w:r w:rsidRPr="00A173B6">
        <w:t xml:space="preserve">the program </w:t>
      </w:r>
      <w:proofErr w:type="gramStart"/>
      <w:r w:rsidRPr="00A173B6">
        <w:t>we’ll</w:t>
      </w:r>
      <w:proofErr w:type="gramEnd"/>
      <w:r w:rsidRPr="00A173B6">
        <w:t xml:space="preserve"> be using for the beaches</w:t>
      </w:r>
      <w:r w:rsidR="004816FD" w:rsidRPr="00A173B6">
        <w:t>.</w:t>
      </w:r>
    </w:p>
    <w:p w14:paraId="659CF328" w14:textId="3CA6D09D" w:rsidR="004816FD" w:rsidRPr="00A173B6" w:rsidRDefault="004816FD" w:rsidP="00327C32">
      <w:pPr>
        <w:pStyle w:val="ListParagraph"/>
        <w:numPr>
          <w:ilvl w:val="0"/>
          <w:numId w:val="51"/>
        </w:numPr>
        <w:ind w:right="1530"/>
        <w:textAlignment w:val="baseline"/>
      </w:pPr>
      <w:r w:rsidRPr="00A173B6">
        <w:t>W</w:t>
      </w:r>
      <w:r w:rsidR="00B75157" w:rsidRPr="00A173B6">
        <w:t>e currently have meters</w:t>
      </w:r>
      <w:r w:rsidR="00327C32">
        <w:t>, but</w:t>
      </w:r>
      <w:r w:rsidRPr="00A173B6">
        <w:t xml:space="preserve"> </w:t>
      </w:r>
      <w:r w:rsidR="00B75157" w:rsidRPr="00A173B6">
        <w:t xml:space="preserve">hurricanes </w:t>
      </w:r>
      <w:r w:rsidRPr="00A173B6">
        <w:t xml:space="preserve">caused </w:t>
      </w:r>
      <w:proofErr w:type="gramStart"/>
      <w:r w:rsidRPr="00A173B6">
        <w:t>a</w:t>
      </w:r>
      <w:r w:rsidR="00B75157" w:rsidRPr="00A173B6">
        <w:t xml:space="preserve"> lot of</w:t>
      </w:r>
      <w:proofErr w:type="gramEnd"/>
      <w:r w:rsidR="00B75157" w:rsidRPr="00A173B6">
        <w:t xml:space="preserve"> issues with them.</w:t>
      </w:r>
    </w:p>
    <w:p w14:paraId="23704F63" w14:textId="77777777" w:rsidR="004816FD" w:rsidRPr="00A173B6" w:rsidRDefault="004816FD" w:rsidP="00327C32">
      <w:pPr>
        <w:pStyle w:val="ListParagraph"/>
        <w:numPr>
          <w:ilvl w:val="0"/>
          <w:numId w:val="51"/>
        </w:numPr>
        <w:ind w:right="1530"/>
        <w:textAlignment w:val="baseline"/>
      </w:pPr>
      <w:r w:rsidRPr="00A173B6">
        <w:t xml:space="preserve">Operations conducted </w:t>
      </w:r>
      <w:proofErr w:type="gramStart"/>
      <w:r w:rsidRPr="00A173B6">
        <w:t>a lot of</w:t>
      </w:r>
      <w:proofErr w:type="gramEnd"/>
      <w:r w:rsidRPr="00A173B6">
        <w:t xml:space="preserve"> research and many counties are using T2, including Lee County, which recently started using it. </w:t>
      </w:r>
    </w:p>
    <w:p w14:paraId="70933100" w14:textId="2A2D0F0E" w:rsidR="004816FD" w:rsidRPr="00A173B6" w:rsidRDefault="004816FD" w:rsidP="00327C32">
      <w:pPr>
        <w:pStyle w:val="ListParagraph"/>
        <w:numPr>
          <w:ilvl w:val="0"/>
          <w:numId w:val="51"/>
        </w:numPr>
        <w:ind w:right="1530"/>
        <w:textAlignment w:val="baseline"/>
      </w:pPr>
      <w:r w:rsidRPr="00A173B6">
        <w:t>The T2</w:t>
      </w:r>
      <w:r w:rsidR="00B75157" w:rsidRPr="00A173B6">
        <w:t xml:space="preserve"> agreement </w:t>
      </w:r>
      <w:proofErr w:type="gramStart"/>
      <w:r w:rsidRPr="00A173B6">
        <w:t>was</w:t>
      </w:r>
      <w:r w:rsidR="00B75157" w:rsidRPr="00A173B6">
        <w:t xml:space="preserve"> fully executed</w:t>
      </w:r>
      <w:proofErr w:type="gramEnd"/>
      <w:r w:rsidRPr="00A173B6">
        <w:t xml:space="preserve"> on January 11 and is </w:t>
      </w:r>
      <w:r w:rsidR="00B75157" w:rsidRPr="00A173B6">
        <w:t xml:space="preserve">pending the PO </w:t>
      </w:r>
      <w:r w:rsidRPr="00A173B6">
        <w:t xml:space="preserve">(purchase order) </w:t>
      </w:r>
      <w:r w:rsidR="00B75157" w:rsidRPr="00A173B6">
        <w:t xml:space="preserve">for </w:t>
      </w:r>
      <w:r w:rsidRPr="00A173B6">
        <w:t xml:space="preserve">an </w:t>
      </w:r>
      <w:r w:rsidR="00B75157" w:rsidRPr="00A173B6">
        <w:t xml:space="preserve">implementation </w:t>
      </w:r>
      <w:r w:rsidRPr="00A173B6">
        <w:t xml:space="preserve">and </w:t>
      </w:r>
      <w:r w:rsidR="00B75157" w:rsidRPr="00A173B6">
        <w:t xml:space="preserve">kickoff. </w:t>
      </w:r>
      <w:r w:rsidRPr="00A173B6">
        <w:t xml:space="preserve">Once </w:t>
      </w:r>
      <w:r w:rsidR="00B75157" w:rsidRPr="00A173B6">
        <w:t>we get th</w:t>
      </w:r>
      <w:r w:rsidRPr="00A173B6">
        <w:t>e</w:t>
      </w:r>
      <w:r w:rsidR="00B75157" w:rsidRPr="00A173B6">
        <w:t xml:space="preserve"> PO, </w:t>
      </w:r>
      <w:proofErr w:type="gramStart"/>
      <w:r w:rsidR="00B75157" w:rsidRPr="00A173B6">
        <w:t>we’re</w:t>
      </w:r>
      <w:proofErr w:type="gramEnd"/>
      <w:r w:rsidR="00B75157" w:rsidRPr="00A173B6">
        <w:t xml:space="preserve"> going to work with T2 and </w:t>
      </w:r>
      <w:r w:rsidRPr="00A173B6">
        <w:t>Jet Pay</w:t>
      </w:r>
      <w:r w:rsidR="00B75157" w:rsidRPr="00A173B6">
        <w:t>.</w:t>
      </w:r>
    </w:p>
    <w:p w14:paraId="3A5788DB" w14:textId="44ECD2AA" w:rsidR="004816FD" w:rsidRPr="00A173B6" w:rsidRDefault="00B75157" w:rsidP="00327C32">
      <w:pPr>
        <w:pStyle w:val="ListParagraph"/>
        <w:numPr>
          <w:ilvl w:val="0"/>
          <w:numId w:val="51"/>
        </w:numPr>
        <w:ind w:right="1530"/>
        <w:textAlignment w:val="baseline"/>
      </w:pPr>
      <w:r w:rsidRPr="00A173B6">
        <w:t xml:space="preserve">To </w:t>
      </w:r>
      <w:r w:rsidR="00327C32">
        <w:t xml:space="preserve">ensure </w:t>
      </w:r>
      <w:r w:rsidR="004816FD" w:rsidRPr="00A173B6">
        <w:t>everything is ready to</w:t>
      </w:r>
      <w:r w:rsidRPr="00A173B6">
        <w:t xml:space="preserve"> go live, </w:t>
      </w:r>
      <w:r w:rsidR="004816FD" w:rsidRPr="00A173B6">
        <w:t>Peg Ruby and our m</w:t>
      </w:r>
      <w:r w:rsidRPr="00A173B6">
        <w:t>arketing team</w:t>
      </w:r>
      <w:r w:rsidR="004816FD" w:rsidRPr="00A173B6">
        <w:t xml:space="preserve"> </w:t>
      </w:r>
      <w:r w:rsidRPr="00A173B6">
        <w:t>has done an incredible job</w:t>
      </w:r>
      <w:r w:rsidR="004816FD" w:rsidRPr="00A173B6">
        <w:t xml:space="preserve">. </w:t>
      </w:r>
      <w:proofErr w:type="gramStart"/>
      <w:r w:rsidR="004816FD" w:rsidRPr="00A173B6">
        <w:t>We’r</w:t>
      </w:r>
      <w:r w:rsidRPr="00A173B6">
        <w:t>e</w:t>
      </w:r>
      <w:proofErr w:type="gramEnd"/>
      <w:r w:rsidRPr="00A173B6">
        <w:t xml:space="preserve"> going to do a good promo</w:t>
      </w:r>
      <w:r w:rsidR="004816FD" w:rsidRPr="00A173B6">
        <w:t xml:space="preserve">tion to let the public </w:t>
      </w:r>
      <w:r w:rsidRPr="00A173B6">
        <w:t xml:space="preserve">know what’s </w:t>
      </w:r>
      <w:r w:rsidR="00327C32">
        <w:t>coming</w:t>
      </w:r>
      <w:r w:rsidRPr="00A173B6">
        <w:t>.</w:t>
      </w:r>
    </w:p>
    <w:p w14:paraId="081FA900" w14:textId="4D72EB03" w:rsidR="004816FD" w:rsidRPr="00A173B6" w:rsidRDefault="004816FD" w:rsidP="00327C32">
      <w:pPr>
        <w:pStyle w:val="ListParagraph"/>
        <w:numPr>
          <w:ilvl w:val="0"/>
          <w:numId w:val="51"/>
        </w:numPr>
        <w:ind w:right="1530"/>
        <w:textAlignment w:val="baseline"/>
      </w:pPr>
      <w:r w:rsidRPr="00A173B6">
        <w:t xml:space="preserve">Once </w:t>
      </w:r>
      <w:r w:rsidR="00B75157" w:rsidRPr="00A173B6">
        <w:t>we have the PO</w:t>
      </w:r>
      <w:r w:rsidRPr="00A173B6">
        <w:t>,</w:t>
      </w:r>
      <w:r w:rsidR="00B75157" w:rsidRPr="00A173B6">
        <w:t xml:space="preserve"> we can move forward. </w:t>
      </w:r>
      <w:proofErr w:type="gramStart"/>
      <w:r w:rsidR="00B75157" w:rsidRPr="00A173B6">
        <w:t>It’s</w:t>
      </w:r>
      <w:proofErr w:type="gramEnd"/>
      <w:r w:rsidR="00B75157" w:rsidRPr="00A173B6">
        <w:t xml:space="preserve"> going to be soon </w:t>
      </w:r>
      <w:r w:rsidRPr="00A173B6">
        <w:t xml:space="preserve">and we’ll </w:t>
      </w:r>
      <w:r w:rsidR="00B75157" w:rsidRPr="00A173B6">
        <w:t>let people know to start looking for th</w:t>
      </w:r>
      <w:r w:rsidR="00327C32">
        <w:t>e</w:t>
      </w:r>
      <w:r w:rsidR="00B75157" w:rsidRPr="00A173B6">
        <w:t xml:space="preserve"> sign where you can scan the QR code or go online. </w:t>
      </w:r>
      <w:proofErr w:type="gramStart"/>
      <w:r w:rsidR="00B75157" w:rsidRPr="00A173B6">
        <w:t>We</w:t>
      </w:r>
      <w:r w:rsidRPr="00A173B6">
        <w:t>’</w:t>
      </w:r>
      <w:r w:rsidR="00B75157" w:rsidRPr="00A173B6">
        <w:t>ve</w:t>
      </w:r>
      <w:proofErr w:type="gramEnd"/>
      <w:r w:rsidR="00B75157" w:rsidRPr="00A173B6">
        <w:t xml:space="preserve"> heard from other counties</w:t>
      </w:r>
      <w:r w:rsidRPr="00A173B6">
        <w:t xml:space="preserve"> that it’s best to saturate </w:t>
      </w:r>
      <w:r w:rsidR="00327C32">
        <w:t>the promotions</w:t>
      </w:r>
      <w:r w:rsidRPr="00A173B6">
        <w:t xml:space="preserve"> and have a </w:t>
      </w:r>
      <w:r w:rsidR="00B75157" w:rsidRPr="00A173B6">
        <w:t xml:space="preserve">lot of signage. </w:t>
      </w:r>
      <w:proofErr w:type="gramStart"/>
      <w:r w:rsidR="00B75157" w:rsidRPr="00A173B6">
        <w:t>We’re</w:t>
      </w:r>
      <w:proofErr w:type="gramEnd"/>
      <w:r w:rsidR="00B75157" w:rsidRPr="00A173B6">
        <w:t xml:space="preserve"> working on </w:t>
      </w:r>
      <w:r w:rsidR="00327C32">
        <w:t>it</w:t>
      </w:r>
      <w:r w:rsidRPr="00A173B6">
        <w:t>.</w:t>
      </w:r>
    </w:p>
    <w:p w14:paraId="5889D92D" w14:textId="77777777" w:rsidR="004816FD" w:rsidRPr="00A173B6" w:rsidRDefault="004816FD" w:rsidP="00327C32">
      <w:pPr>
        <w:pStyle w:val="ListParagraph"/>
        <w:numPr>
          <w:ilvl w:val="0"/>
          <w:numId w:val="51"/>
        </w:numPr>
        <w:ind w:right="1530"/>
        <w:textAlignment w:val="baseline"/>
      </w:pPr>
      <w:r w:rsidRPr="00A173B6">
        <w:t>S</w:t>
      </w:r>
      <w:r w:rsidR="00B75157" w:rsidRPr="00A173B6">
        <w:t xml:space="preserve">ignage has </w:t>
      </w:r>
      <w:proofErr w:type="gramStart"/>
      <w:r w:rsidR="00B75157" w:rsidRPr="00A173B6">
        <w:t>been sent</w:t>
      </w:r>
      <w:proofErr w:type="gramEnd"/>
      <w:r w:rsidR="00B75157" w:rsidRPr="00A173B6">
        <w:t xml:space="preserve"> out for quick quotes, a process we use to have business</w:t>
      </w:r>
      <w:r w:rsidRPr="00A173B6">
        <w:t>es s</w:t>
      </w:r>
      <w:r w:rsidR="00B75157" w:rsidRPr="00A173B6">
        <w:t xml:space="preserve">end in their quotes </w:t>
      </w:r>
      <w:r w:rsidRPr="00A173B6">
        <w:t>for bids.</w:t>
      </w:r>
    </w:p>
    <w:p w14:paraId="16277E95" w14:textId="3B7DD22C" w:rsidR="004816FD" w:rsidRPr="00A173B6" w:rsidRDefault="004816FD" w:rsidP="00327C32">
      <w:pPr>
        <w:pStyle w:val="ListParagraph"/>
        <w:numPr>
          <w:ilvl w:val="0"/>
          <w:numId w:val="51"/>
        </w:numPr>
        <w:ind w:right="1530"/>
        <w:textAlignment w:val="baseline"/>
      </w:pPr>
      <w:r w:rsidRPr="00A173B6">
        <w:lastRenderedPageBreak/>
        <w:t xml:space="preserve">This is what a sign looks like </w:t>
      </w:r>
      <w:r w:rsidR="00B75157" w:rsidRPr="00A173B6">
        <w:t xml:space="preserve">at the Bonita Beach by </w:t>
      </w:r>
      <w:r w:rsidRPr="00A173B6">
        <w:t xml:space="preserve">the </w:t>
      </w:r>
      <w:r w:rsidR="00B75157" w:rsidRPr="00A173B6">
        <w:t>docks. It was easy</w:t>
      </w:r>
      <w:r w:rsidRPr="00A173B6">
        <w:t xml:space="preserve"> to use</w:t>
      </w:r>
      <w:r w:rsidR="00B75157" w:rsidRPr="00A173B6">
        <w:t>. They do it by the hour</w:t>
      </w:r>
      <w:r w:rsidRPr="00A173B6">
        <w:t xml:space="preserve">, so </w:t>
      </w:r>
      <w:r w:rsidR="00327C32">
        <w:t xml:space="preserve">he </w:t>
      </w:r>
      <w:r w:rsidR="00B75157" w:rsidRPr="00A173B6">
        <w:t xml:space="preserve">got a text </w:t>
      </w:r>
      <w:r w:rsidRPr="00A173B6">
        <w:t xml:space="preserve">on what </w:t>
      </w:r>
      <w:r w:rsidR="00327C32">
        <w:t xml:space="preserve">his </w:t>
      </w:r>
      <w:r w:rsidRPr="00A173B6">
        <w:t>h</w:t>
      </w:r>
      <w:r w:rsidR="00B75157" w:rsidRPr="00A173B6">
        <w:t>ours would be for the day.</w:t>
      </w:r>
      <w:r w:rsidRPr="00A173B6">
        <w:t xml:space="preserve"> </w:t>
      </w:r>
      <w:r w:rsidR="00327C32">
        <w:t xml:space="preserve">It texts to say </w:t>
      </w:r>
      <w:proofErr w:type="gramStart"/>
      <w:r w:rsidR="00327C32">
        <w:t>yo</w:t>
      </w:r>
      <w:r w:rsidR="00B75157" w:rsidRPr="00A173B6">
        <w:t>u’re</w:t>
      </w:r>
      <w:proofErr w:type="gramEnd"/>
      <w:r w:rsidR="00B75157" w:rsidRPr="00A173B6">
        <w:t xml:space="preserve"> confirmed</w:t>
      </w:r>
      <w:r w:rsidRPr="00A173B6">
        <w:t xml:space="preserve"> and </w:t>
      </w:r>
      <w:r w:rsidR="00327C32">
        <w:t xml:space="preserve">again </w:t>
      </w:r>
      <w:r w:rsidRPr="00A173B6">
        <w:t>within the hour when it’s about to expire.</w:t>
      </w:r>
    </w:p>
    <w:p w14:paraId="19EE60DD" w14:textId="77777777" w:rsidR="00593E93" w:rsidRPr="00A173B6" w:rsidRDefault="00593E93" w:rsidP="00327C32">
      <w:pPr>
        <w:pStyle w:val="ListParagraph"/>
        <w:numPr>
          <w:ilvl w:val="0"/>
          <w:numId w:val="51"/>
        </w:numPr>
        <w:ind w:right="1530"/>
        <w:textAlignment w:val="baseline"/>
      </w:pPr>
      <w:r w:rsidRPr="00A173B6">
        <w:t xml:space="preserve">We need to ensure the public </w:t>
      </w:r>
      <w:r w:rsidR="004816FD" w:rsidRPr="00A173B6">
        <w:t>understand</w:t>
      </w:r>
      <w:r w:rsidRPr="00A173B6">
        <w:t xml:space="preserve">s and on </w:t>
      </w:r>
      <w:r w:rsidR="004816FD" w:rsidRPr="00A173B6">
        <w:t xml:space="preserve">our end, we have to monitor it with police, </w:t>
      </w:r>
      <w:proofErr w:type="gramStart"/>
      <w:r w:rsidR="004816FD" w:rsidRPr="00A173B6">
        <w:t>etc.</w:t>
      </w:r>
      <w:proofErr w:type="gramEnd"/>
    </w:p>
    <w:p w14:paraId="712141DA" w14:textId="659CEC07" w:rsidR="00593E93" w:rsidRPr="00A173B6" w:rsidRDefault="00593E93" w:rsidP="00327C32">
      <w:pPr>
        <w:pStyle w:val="ListParagraph"/>
        <w:numPr>
          <w:ilvl w:val="0"/>
          <w:numId w:val="51"/>
        </w:numPr>
        <w:ind w:right="1530"/>
        <w:textAlignment w:val="baseline"/>
      </w:pPr>
      <w:proofErr w:type="gramStart"/>
      <w:r w:rsidRPr="00A173B6">
        <w:t>W</w:t>
      </w:r>
      <w:r w:rsidR="00B75157" w:rsidRPr="00A173B6">
        <w:t>e’ve</w:t>
      </w:r>
      <w:proofErr w:type="gramEnd"/>
      <w:r w:rsidR="00B75157" w:rsidRPr="00A173B6">
        <w:t xml:space="preserve"> worked with Park Rangers to </w:t>
      </w:r>
      <w:r w:rsidR="00327C32">
        <w:t>ensure it</w:t>
      </w:r>
      <w:r w:rsidR="00B75157" w:rsidRPr="00A173B6">
        <w:t xml:space="preserve"> makes sense for them</w:t>
      </w:r>
      <w:r w:rsidRPr="00A173B6">
        <w:t xml:space="preserve">. </w:t>
      </w:r>
    </w:p>
    <w:p w14:paraId="104B1AC0" w14:textId="0ADD0C07" w:rsidR="00593E93" w:rsidRPr="00A173B6" w:rsidRDefault="00593E93" w:rsidP="00327C32">
      <w:pPr>
        <w:pStyle w:val="ListParagraph"/>
        <w:numPr>
          <w:ilvl w:val="0"/>
          <w:numId w:val="51"/>
        </w:numPr>
        <w:ind w:right="1530"/>
        <w:textAlignment w:val="baseline"/>
      </w:pPr>
      <w:r w:rsidRPr="00A173B6">
        <w:t xml:space="preserve">T2 systems will </w:t>
      </w:r>
      <w:proofErr w:type="gramStart"/>
      <w:r w:rsidRPr="00A173B6">
        <w:t>be installed</w:t>
      </w:r>
      <w:proofErr w:type="gramEnd"/>
      <w:r w:rsidRPr="00A173B6">
        <w:t xml:space="preserve"> at a</w:t>
      </w:r>
      <w:r w:rsidR="00B75157" w:rsidRPr="00A173B6">
        <w:t xml:space="preserve">ll </w:t>
      </w:r>
      <w:r w:rsidRPr="00A173B6">
        <w:t xml:space="preserve">beach accesses and </w:t>
      </w:r>
      <w:r w:rsidR="00B75157" w:rsidRPr="00A173B6">
        <w:t xml:space="preserve">marinas. </w:t>
      </w:r>
      <w:r w:rsidRPr="00A173B6">
        <w:t xml:space="preserve">We </w:t>
      </w:r>
      <w:r w:rsidR="00B75157" w:rsidRPr="00A173B6">
        <w:t xml:space="preserve">will </w:t>
      </w:r>
      <w:r w:rsidRPr="00A173B6">
        <w:t>provide more</w:t>
      </w:r>
      <w:r w:rsidR="00B75157" w:rsidRPr="00A173B6">
        <w:t xml:space="preserve"> updates as they come</w:t>
      </w:r>
      <w:r w:rsidRPr="00A173B6">
        <w:t>.</w:t>
      </w:r>
    </w:p>
    <w:p w14:paraId="582950DE" w14:textId="77777777" w:rsidR="00593E93" w:rsidRPr="00A173B6" w:rsidRDefault="00593E93" w:rsidP="00327C32">
      <w:pPr>
        <w:ind w:left="990" w:right="1530"/>
        <w:textAlignment w:val="baseline"/>
      </w:pPr>
    </w:p>
    <w:p w14:paraId="6931E4F2" w14:textId="77777777" w:rsidR="00593E93" w:rsidRPr="00A173B6" w:rsidRDefault="00593E93" w:rsidP="00327C32">
      <w:pPr>
        <w:ind w:left="990" w:right="1530"/>
        <w:textAlignment w:val="baseline"/>
        <w:rPr>
          <w:b/>
          <w:bCs/>
          <w:i/>
          <w:iCs/>
        </w:rPr>
      </w:pPr>
      <w:r w:rsidRPr="00A173B6">
        <w:rPr>
          <w:b/>
          <w:bCs/>
          <w:i/>
          <w:iCs/>
        </w:rPr>
        <w:t xml:space="preserve">During questioning by </w:t>
      </w:r>
      <w:r w:rsidR="00B75157" w:rsidRPr="00A173B6">
        <w:rPr>
          <w:b/>
          <w:bCs/>
          <w:i/>
          <w:iCs/>
        </w:rPr>
        <w:t>Ms. Laemel</w:t>
      </w:r>
      <w:r w:rsidRPr="00A173B6">
        <w:rPr>
          <w:b/>
          <w:bCs/>
          <w:i/>
          <w:iCs/>
        </w:rPr>
        <w:t xml:space="preserve">, the following points </w:t>
      </w:r>
      <w:proofErr w:type="gramStart"/>
      <w:r w:rsidRPr="00A173B6">
        <w:rPr>
          <w:b/>
          <w:bCs/>
          <w:i/>
          <w:iCs/>
        </w:rPr>
        <w:t>were made</w:t>
      </w:r>
      <w:proofErr w:type="gramEnd"/>
      <w:r w:rsidRPr="00A173B6">
        <w:rPr>
          <w:b/>
          <w:bCs/>
          <w:i/>
          <w:iCs/>
        </w:rPr>
        <w:t>:</w:t>
      </w:r>
    </w:p>
    <w:p w14:paraId="65BDAC44" w14:textId="77777777" w:rsidR="00593E93" w:rsidRPr="00A173B6" w:rsidRDefault="00593E93" w:rsidP="00327C32">
      <w:pPr>
        <w:pStyle w:val="ListParagraph"/>
        <w:numPr>
          <w:ilvl w:val="0"/>
          <w:numId w:val="52"/>
        </w:numPr>
        <w:ind w:right="1530"/>
        <w:textAlignment w:val="baseline"/>
      </w:pPr>
      <w:r w:rsidRPr="00A173B6">
        <w:t xml:space="preserve">Parking tickets will </w:t>
      </w:r>
      <w:proofErr w:type="gramStart"/>
      <w:r w:rsidRPr="00A173B6">
        <w:t>be used</w:t>
      </w:r>
      <w:proofErr w:type="gramEnd"/>
      <w:r w:rsidRPr="00A173B6">
        <w:t xml:space="preserve"> as a backup.</w:t>
      </w:r>
    </w:p>
    <w:p w14:paraId="1697ADE3" w14:textId="77777777" w:rsidR="00593E93" w:rsidRPr="00A173B6" w:rsidRDefault="00593E93" w:rsidP="00327C32">
      <w:pPr>
        <w:pStyle w:val="ListParagraph"/>
        <w:numPr>
          <w:ilvl w:val="0"/>
          <w:numId w:val="52"/>
        </w:numPr>
        <w:ind w:right="1530"/>
        <w:textAlignment w:val="baseline"/>
      </w:pPr>
      <w:r w:rsidRPr="00A173B6">
        <w:t>W</w:t>
      </w:r>
      <w:r w:rsidR="00B75157" w:rsidRPr="00A173B6">
        <w:t xml:space="preserve">hen you have </w:t>
      </w:r>
      <w:r w:rsidRPr="00A173B6">
        <w:t>a</w:t>
      </w:r>
      <w:r w:rsidR="00B75157" w:rsidRPr="00A173B6">
        <w:t xml:space="preserve"> situation </w:t>
      </w:r>
      <w:r w:rsidRPr="00A173B6">
        <w:t>at B</w:t>
      </w:r>
      <w:r w:rsidR="00B75157" w:rsidRPr="00A173B6">
        <w:t xml:space="preserve">arefoot </w:t>
      </w:r>
      <w:r w:rsidRPr="00A173B6">
        <w:t xml:space="preserve">Beach </w:t>
      </w:r>
      <w:r w:rsidR="00B75157" w:rsidRPr="00A173B6">
        <w:t xml:space="preserve">where it fills up, </w:t>
      </w:r>
      <w:proofErr w:type="gramStart"/>
      <w:r w:rsidR="00B75157" w:rsidRPr="00A173B6">
        <w:t>we’</w:t>
      </w:r>
      <w:r w:rsidRPr="00A173B6">
        <w:t>d</w:t>
      </w:r>
      <w:proofErr w:type="gramEnd"/>
      <w:r w:rsidRPr="00A173B6">
        <w:t xml:space="preserve"> be</w:t>
      </w:r>
      <w:r w:rsidR="00B75157" w:rsidRPr="00A173B6">
        <w:t xml:space="preserve"> able to monitor it and let th</w:t>
      </w:r>
      <w:r w:rsidRPr="00A173B6">
        <w:t>e</w:t>
      </w:r>
      <w:r w:rsidR="00B75157" w:rsidRPr="00A173B6">
        <w:t xml:space="preserve"> front gate </w:t>
      </w:r>
      <w:r w:rsidRPr="00A173B6">
        <w:t xml:space="preserve">know. They can say </w:t>
      </w:r>
      <w:proofErr w:type="gramStart"/>
      <w:r w:rsidRPr="00A173B6">
        <w:t>we’re</w:t>
      </w:r>
      <w:proofErr w:type="gramEnd"/>
      <w:r w:rsidRPr="00A173B6">
        <w:t xml:space="preserve"> full.</w:t>
      </w:r>
    </w:p>
    <w:p w14:paraId="424A4FF5" w14:textId="65B95F0F" w:rsidR="00593E93" w:rsidRPr="00A173B6" w:rsidRDefault="00327C32" w:rsidP="00327C32">
      <w:pPr>
        <w:pStyle w:val="ListParagraph"/>
        <w:numPr>
          <w:ilvl w:val="0"/>
          <w:numId w:val="52"/>
        </w:numPr>
        <w:ind w:right="1530"/>
        <w:textAlignment w:val="baseline"/>
      </w:pPr>
      <w:r>
        <w:t>B</w:t>
      </w:r>
      <w:r w:rsidR="00593E93" w:rsidRPr="00A173B6">
        <w:t>ooth attendants</w:t>
      </w:r>
      <w:r>
        <w:t xml:space="preserve"> will </w:t>
      </w:r>
      <w:proofErr w:type="gramStart"/>
      <w:r>
        <w:t>be stationed</w:t>
      </w:r>
      <w:proofErr w:type="gramEnd"/>
      <w:r w:rsidR="00593E93" w:rsidRPr="00A173B6">
        <w:t xml:space="preserve"> at important places.</w:t>
      </w:r>
    </w:p>
    <w:p w14:paraId="0FEAAE0A" w14:textId="6EE57278" w:rsidR="00593E93" w:rsidRPr="00A173B6" w:rsidRDefault="00593E93" w:rsidP="00327C32">
      <w:pPr>
        <w:pStyle w:val="ListParagraph"/>
        <w:numPr>
          <w:ilvl w:val="0"/>
          <w:numId w:val="52"/>
        </w:numPr>
        <w:ind w:right="1530"/>
        <w:textAlignment w:val="baseline"/>
      </w:pPr>
      <w:r w:rsidRPr="00A173B6">
        <w:t xml:space="preserve">The county has digital signs on roadways, such as Vanderbilt Beach Road, </w:t>
      </w:r>
      <w:proofErr w:type="gramStart"/>
      <w:r w:rsidRPr="00A173B6">
        <w:t>that</w:t>
      </w:r>
      <w:proofErr w:type="gramEnd"/>
      <w:r w:rsidRPr="00A173B6">
        <w:t xml:space="preserve"> tell the public how many parking spaces are open. </w:t>
      </w:r>
      <w:r w:rsidR="00B75157" w:rsidRPr="00A173B6">
        <w:t xml:space="preserve">Eric Short has done an incredible job of monitoring that and </w:t>
      </w:r>
      <w:r w:rsidR="00327C32">
        <w:t xml:space="preserve">ensuring </w:t>
      </w:r>
      <w:proofErr w:type="gramStart"/>
      <w:r w:rsidRPr="00A173B6">
        <w:t>it’s</w:t>
      </w:r>
      <w:proofErr w:type="gramEnd"/>
      <w:r w:rsidRPr="00A173B6">
        <w:t xml:space="preserve"> </w:t>
      </w:r>
      <w:r w:rsidR="00B75157" w:rsidRPr="00A173B6">
        <w:t xml:space="preserve">up to date. There were </w:t>
      </w:r>
      <w:r w:rsidR="00327C32">
        <w:t>some</w:t>
      </w:r>
      <w:r w:rsidR="00B75157" w:rsidRPr="00A173B6">
        <w:t xml:space="preserve"> glitches, but </w:t>
      </w:r>
      <w:proofErr w:type="gramStart"/>
      <w:r w:rsidR="00B75157" w:rsidRPr="00A173B6">
        <w:t>we’re</w:t>
      </w:r>
      <w:proofErr w:type="gramEnd"/>
      <w:r w:rsidR="00B75157" w:rsidRPr="00A173B6">
        <w:t xml:space="preserve"> working closely with them to </w:t>
      </w:r>
      <w:r w:rsidR="00327C32">
        <w:t xml:space="preserve">ensure the </w:t>
      </w:r>
      <w:r w:rsidRPr="00A173B6">
        <w:t xml:space="preserve">information is </w:t>
      </w:r>
      <w:r w:rsidR="00B75157" w:rsidRPr="00A173B6">
        <w:t>accurate</w:t>
      </w:r>
      <w:r w:rsidRPr="00A173B6">
        <w:t>.</w:t>
      </w:r>
    </w:p>
    <w:p w14:paraId="35ADF02F" w14:textId="172437CB" w:rsidR="00593E93" w:rsidRPr="00A173B6" w:rsidRDefault="00593E93" w:rsidP="00327C32">
      <w:pPr>
        <w:pStyle w:val="ListParagraph"/>
        <w:numPr>
          <w:ilvl w:val="0"/>
          <w:numId w:val="52"/>
        </w:numPr>
        <w:ind w:right="1530"/>
        <w:textAlignment w:val="baseline"/>
      </w:pPr>
      <w:r w:rsidRPr="00A173B6">
        <w:t>It will save the county money b</w:t>
      </w:r>
      <w:r w:rsidR="00B75157" w:rsidRPr="00A173B6">
        <w:t xml:space="preserve">ecause we were paying </w:t>
      </w:r>
      <w:r w:rsidR="00AC7213">
        <w:t xml:space="preserve">per </w:t>
      </w:r>
      <w:r w:rsidR="00B75157" w:rsidRPr="00A173B6">
        <w:t>transaction</w:t>
      </w:r>
      <w:r w:rsidRPr="00A173B6">
        <w:t>. W</w:t>
      </w:r>
      <w:r w:rsidR="00B75157" w:rsidRPr="00A173B6">
        <w:t>ith the meters</w:t>
      </w:r>
      <w:r w:rsidRPr="00A173B6">
        <w:t xml:space="preserve">, it was a charge of </w:t>
      </w:r>
      <w:r w:rsidR="00B75157" w:rsidRPr="00A173B6">
        <w:t>cents on the dollar</w:t>
      </w:r>
      <w:r w:rsidR="00AC7213">
        <w:t xml:space="preserve"> and </w:t>
      </w:r>
      <w:r w:rsidR="00B75157" w:rsidRPr="00A173B6">
        <w:t>it</w:t>
      </w:r>
      <w:r w:rsidRPr="00A173B6">
        <w:t xml:space="preserve"> added up, so </w:t>
      </w:r>
      <w:proofErr w:type="gramStart"/>
      <w:r w:rsidRPr="00A173B6">
        <w:t>w</w:t>
      </w:r>
      <w:r w:rsidR="00B75157" w:rsidRPr="00A173B6">
        <w:t>e’re</w:t>
      </w:r>
      <w:proofErr w:type="gramEnd"/>
      <w:r w:rsidR="00B75157" w:rsidRPr="00A173B6">
        <w:t xml:space="preserve"> saving money with each transaction</w:t>
      </w:r>
      <w:r w:rsidRPr="00A173B6">
        <w:t>. It was close to a dollar</w:t>
      </w:r>
      <w:r w:rsidR="0040326E" w:rsidRPr="00A173B6">
        <w:t xml:space="preserve"> and </w:t>
      </w:r>
      <w:r w:rsidRPr="00A173B6">
        <w:t>this will be less than what we were paying.</w:t>
      </w:r>
    </w:p>
    <w:p w14:paraId="48A2EA24" w14:textId="77777777" w:rsidR="00593E93" w:rsidRPr="00A173B6" w:rsidRDefault="00593E93" w:rsidP="00327C32">
      <w:pPr>
        <w:ind w:right="1530"/>
        <w:textAlignment w:val="baseline"/>
      </w:pPr>
    </w:p>
    <w:p w14:paraId="2CFD4ACF" w14:textId="2BC084F6" w:rsidR="00593E93" w:rsidRPr="00A173B6" w:rsidRDefault="00593E93" w:rsidP="00327C32">
      <w:pPr>
        <w:pStyle w:val="ListParagraph"/>
        <w:numPr>
          <w:ilvl w:val="0"/>
          <w:numId w:val="3"/>
        </w:numPr>
        <w:ind w:right="1530"/>
        <w:textAlignment w:val="baseline"/>
        <w:rPr>
          <w:b/>
          <w:bCs/>
        </w:rPr>
      </w:pPr>
      <w:r w:rsidRPr="00A173B6">
        <w:rPr>
          <w:b/>
          <w:bCs/>
        </w:rPr>
        <w:t>Immokalee Sports Complex Update – Dayne Atkinson</w:t>
      </w:r>
    </w:p>
    <w:p w14:paraId="28ED1EBA" w14:textId="5132F5B2" w:rsidR="0040326E" w:rsidRPr="00A173B6" w:rsidRDefault="0040326E" w:rsidP="00327C32">
      <w:pPr>
        <w:ind w:left="1350" w:right="1530"/>
        <w:textAlignment w:val="baseline"/>
        <w:rPr>
          <w:b/>
          <w:bCs/>
          <w:i/>
          <w:iCs/>
        </w:rPr>
      </w:pPr>
      <w:r w:rsidRPr="00A173B6">
        <w:rPr>
          <w:b/>
          <w:bCs/>
          <w:i/>
          <w:iCs/>
        </w:rPr>
        <w:t>Mr. Atkinson reported that:</w:t>
      </w:r>
    </w:p>
    <w:p w14:paraId="1198FA25" w14:textId="2BF14C0D" w:rsidR="0040326E" w:rsidRPr="00A173B6" w:rsidRDefault="0040326E" w:rsidP="00327C32">
      <w:pPr>
        <w:pStyle w:val="ListParagraph"/>
        <w:numPr>
          <w:ilvl w:val="0"/>
          <w:numId w:val="53"/>
        </w:numPr>
        <w:ind w:right="1530"/>
      </w:pPr>
      <w:proofErr w:type="gramStart"/>
      <w:r w:rsidRPr="00A173B6">
        <w:t>We’re</w:t>
      </w:r>
      <w:proofErr w:type="gramEnd"/>
      <w:r w:rsidRPr="00A173B6">
        <w:t xml:space="preserve"> waiting on a proposal from Stantec.</w:t>
      </w:r>
    </w:p>
    <w:p w14:paraId="00DF8CD1" w14:textId="105227B1" w:rsidR="0040326E" w:rsidRPr="00A173B6" w:rsidRDefault="0040326E" w:rsidP="00327C32">
      <w:pPr>
        <w:pStyle w:val="ListParagraph"/>
        <w:numPr>
          <w:ilvl w:val="0"/>
          <w:numId w:val="53"/>
        </w:numPr>
        <w:ind w:right="1530"/>
      </w:pPr>
      <w:r w:rsidRPr="00A173B6">
        <w:t xml:space="preserve">The scope of work was initially to redo the pool, but we </w:t>
      </w:r>
      <w:r w:rsidR="00AC7213">
        <w:t>learned t</w:t>
      </w:r>
      <w:r w:rsidRPr="00A173B6">
        <w:t xml:space="preserve">hat when the park was designed years ago, it was designed a certain way and </w:t>
      </w:r>
      <w:proofErr w:type="gramStart"/>
      <w:r w:rsidRPr="00A173B6">
        <w:t>it’s</w:t>
      </w:r>
      <w:proofErr w:type="gramEnd"/>
      <w:r w:rsidRPr="00A173B6">
        <w:t xml:space="preserve"> doing what it was designed to do. He </w:t>
      </w:r>
      <w:proofErr w:type="gramStart"/>
      <w:r w:rsidRPr="00A173B6">
        <w:t>doesn’t</w:t>
      </w:r>
      <w:proofErr w:type="gramEnd"/>
      <w:r w:rsidRPr="00A173B6">
        <w:t xml:space="preserve"> know why it was designed that way, but that’s the way it was, so everything that drains from the parking lot, from the building, is supposed to drain out between the fields.</w:t>
      </w:r>
    </w:p>
    <w:p w14:paraId="46EEA025" w14:textId="265A3C7B" w:rsidR="0040326E" w:rsidRPr="00A173B6" w:rsidRDefault="00AC7213" w:rsidP="00327C32">
      <w:pPr>
        <w:pStyle w:val="ListParagraph"/>
        <w:numPr>
          <w:ilvl w:val="0"/>
          <w:numId w:val="53"/>
        </w:numPr>
        <w:ind w:right="1530"/>
      </w:pPr>
      <w:r>
        <w:t>W</w:t>
      </w:r>
      <w:r w:rsidR="0040326E" w:rsidRPr="00A173B6">
        <w:t xml:space="preserve">hen it rains, </w:t>
      </w:r>
      <w:proofErr w:type="gramStart"/>
      <w:r w:rsidR="0040326E" w:rsidRPr="00A173B6">
        <w:t>it’s</w:t>
      </w:r>
      <w:proofErr w:type="gramEnd"/>
      <w:r w:rsidR="0040326E" w:rsidRPr="00A173B6">
        <w:t xml:space="preserve"> a lake and that’s what it was designed to do. </w:t>
      </w:r>
      <w:proofErr w:type="gramStart"/>
      <w:r w:rsidR="0040326E" w:rsidRPr="00A173B6">
        <w:t>That’s</w:t>
      </w:r>
      <w:proofErr w:type="gramEnd"/>
      <w:r w:rsidR="0040326E" w:rsidRPr="00A173B6">
        <w:t xml:space="preserve"> why the fields always stay wet because </w:t>
      </w:r>
      <w:r>
        <w:t>t</w:t>
      </w:r>
      <w:r w:rsidR="0040326E" w:rsidRPr="00A173B6">
        <w:t>he fields don’t have anywhere to drain to because the valley is in between that field.</w:t>
      </w:r>
    </w:p>
    <w:p w14:paraId="10592A32" w14:textId="77777777" w:rsidR="0040326E" w:rsidRPr="00A173B6" w:rsidRDefault="0040326E" w:rsidP="00327C32">
      <w:pPr>
        <w:pStyle w:val="ListParagraph"/>
        <w:numPr>
          <w:ilvl w:val="0"/>
          <w:numId w:val="53"/>
        </w:numPr>
        <w:ind w:right="1530"/>
      </w:pPr>
      <w:r w:rsidRPr="00A173B6">
        <w:t xml:space="preserve">Before we can do the pool or any project in Immokalee, we have to fix this and </w:t>
      </w:r>
      <w:proofErr w:type="gramStart"/>
      <w:r w:rsidRPr="00A173B6">
        <w:t>that’s</w:t>
      </w:r>
      <w:proofErr w:type="gramEnd"/>
      <w:r w:rsidRPr="00A173B6">
        <w:t xml:space="preserve"> the proposal we’re waiting on.</w:t>
      </w:r>
    </w:p>
    <w:p w14:paraId="2003A70B" w14:textId="77777777" w:rsidR="0040326E" w:rsidRPr="00A173B6" w:rsidRDefault="0040326E" w:rsidP="00327C32">
      <w:pPr>
        <w:pStyle w:val="ListParagraph"/>
        <w:numPr>
          <w:ilvl w:val="0"/>
          <w:numId w:val="53"/>
        </w:numPr>
        <w:ind w:right="1530"/>
      </w:pPr>
      <w:r w:rsidRPr="00A173B6">
        <w:t xml:space="preserve">It will incorporate both the pool and this so we can fix the drainage, whether </w:t>
      </w:r>
      <w:proofErr w:type="gramStart"/>
      <w:r w:rsidRPr="00A173B6">
        <w:t>it’s</w:t>
      </w:r>
      <w:proofErr w:type="gramEnd"/>
      <w:r w:rsidRPr="00A173B6">
        <w:t xml:space="preserve"> to dig deeper filtration pipes or find a different way to get the water off site.</w:t>
      </w:r>
    </w:p>
    <w:p w14:paraId="708520DE" w14:textId="5A9021DE" w:rsidR="0040326E" w:rsidRPr="00A173B6" w:rsidRDefault="00AC7213" w:rsidP="001E59DD">
      <w:pPr>
        <w:pStyle w:val="ListParagraph"/>
        <w:numPr>
          <w:ilvl w:val="0"/>
          <w:numId w:val="53"/>
        </w:numPr>
        <w:ind w:right="1530"/>
      </w:pPr>
      <w:r>
        <w:t xml:space="preserve">We also learned that </w:t>
      </w:r>
      <w:r w:rsidR="0040326E" w:rsidRPr="00A173B6">
        <w:t xml:space="preserve">all the pipes that lead out there go through the Aquatics Facility, so it </w:t>
      </w:r>
      <w:proofErr w:type="gramStart"/>
      <w:r w:rsidR="0040326E" w:rsidRPr="00A173B6">
        <w:t>wouldn’t</w:t>
      </w:r>
      <w:proofErr w:type="gramEnd"/>
      <w:r w:rsidR="0040326E" w:rsidRPr="00A173B6">
        <w:t xml:space="preserve"> make sense to build a pool and have to come back and dig everything up to fix the stormwater.</w:t>
      </w:r>
      <w:r>
        <w:t xml:space="preserve"> </w:t>
      </w:r>
      <w:r w:rsidR="0040326E" w:rsidRPr="00A173B6">
        <w:t xml:space="preserve">The stormwater has to </w:t>
      </w:r>
      <w:proofErr w:type="gramStart"/>
      <w:r w:rsidR="0040326E" w:rsidRPr="00A173B6">
        <w:t>be done</w:t>
      </w:r>
      <w:proofErr w:type="gramEnd"/>
      <w:r w:rsidR="0040326E" w:rsidRPr="00A173B6">
        <w:t xml:space="preserve"> </w:t>
      </w:r>
      <w:r>
        <w:t xml:space="preserve">at the same time or </w:t>
      </w:r>
      <w:r w:rsidR="0040326E" w:rsidRPr="00A173B6">
        <w:t xml:space="preserve">prior to the pool </w:t>
      </w:r>
      <w:r>
        <w:t>work</w:t>
      </w:r>
      <w:r w:rsidR="0040326E" w:rsidRPr="00A173B6">
        <w:t>.</w:t>
      </w:r>
    </w:p>
    <w:p w14:paraId="0649B109" w14:textId="5573D5B6" w:rsidR="0040326E" w:rsidRPr="00A173B6" w:rsidRDefault="00AC7213" w:rsidP="00327C32">
      <w:pPr>
        <w:pStyle w:val="ListParagraph"/>
        <w:numPr>
          <w:ilvl w:val="0"/>
          <w:numId w:val="53"/>
        </w:numPr>
        <w:ind w:right="1530"/>
      </w:pPr>
      <w:r>
        <w:t>T</w:t>
      </w:r>
      <w:r w:rsidR="0040326E" w:rsidRPr="00A173B6">
        <w:t xml:space="preserve">here are no plans to </w:t>
      </w:r>
      <w:r>
        <w:t>work on t</w:t>
      </w:r>
      <w:r w:rsidR="0040326E" w:rsidRPr="00A173B6">
        <w:t xml:space="preserve">he soccer fields until this is complete because we could spend $700,000 re-crowning the field, making it pretty and it would </w:t>
      </w:r>
      <w:proofErr w:type="gramStart"/>
      <w:r w:rsidR="0040326E" w:rsidRPr="00A173B6">
        <w:t>get destroyed</w:t>
      </w:r>
      <w:proofErr w:type="gramEnd"/>
      <w:r w:rsidR="0040326E" w:rsidRPr="00A173B6">
        <w:t xml:space="preserve"> immediately due to that issue.</w:t>
      </w:r>
      <w:r w:rsidR="00AC51C1" w:rsidRPr="00A173B6">
        <w:t xml:space="preserve"> It </w:t>
      </w:r>
      <w:proofErr w:type="gramStart"/>
      <w:r w:rsidR="00AC51C1" w:rsidRPr="00A173B6">
        <w:t>won’t</w:t>
      </w:r>
      <w:proofErr w:type="gramEnd"/>
      <w:r w:rsidR="00AC51C1" w:rsidRPr="00A173B6">
        <w:t xml:space="preserve"> drain.</w:t>
      </w:r>
    </w:p>
    <w:p w14:paraId="0DF74F70" w14:textId="77777777" w:rsidR="00AC51C1" w:rsidRPr="00A173B6" w:rsidRDefault="0040326E" w:rsidP="00327C32">
      <w:pPr>
        <w:pStyle w:val="ListParagraph"/>
        <w:numPr>
          <w:ilvl w:val="0"/>
          <w:numId w:val="53"/>
        </w:numPr>
        <w:ind w:right="1530"/>
      </w:pPr>
      <w:r w:rsidRPr="00A173B6">
        <w:t xml:space="preserve">He expects the proposal by Friday. </w:t>
      </w:r>
    </w:p>
    <w:p w14:paraId="4FC3EE9E" w14:textId="68CE6E8B" w:rsidR="0040326E" w:rsidRPr="00A173B6" w:rsidRDefault="00AC51C1" w:rsidP="00327C32">
      <w:pPr>
        <w:pStyle w:val="ListParagraph"/>
        <w:numPr>
          <w:ilvl w:val="0"/>
          <w:numId w:val="53"/>
        </w:numPr>
        <w:ind w:right="1530"/>
      </w:pPr>
      <w:r w:rsidRPr="00A173B6">
        <w:t xml:space="preserve">It </w:t>
      </w:r>
      <w:proofErr w:type="gramStart"/>
      <w:r w:rsidRPr="00A173B6">
        <w:t>shouldn’t</w:t>
      </w:r>
      <w:proofErr w:type="gramEnd"/>
      <w:r w:rsidRPr="00A173B6">
        <w:t xml:space="preserve"> take Stantec long for the design. </w:t>
      </w:r>
      <w:proofErr w:type="gramStart"/>
      <w:r w:rsidR="0040326E" w:rsidRPr="00A173B6">
        <w:t>We’re</w:t>
      </w:r>
      <w:proofErr w:type="gramEnd"/>
      <w:r w:rsidR="0040326E" w:rsidRPr="00A173B6">
        <w:t xml:space="preserve"> on a shortened time frame for design because they did most of the calculations for what we were doing before when we were doing turf fields, so we </w:t>
      </w:r>
      <w:r w:rsidR="00AC7213">
        <w:t xml:space="preserve">need </w:t>
      </w:r>
      <w:r w:rsidR="0040326E" w:rsidRPr="00A173B6">
        <w:t>to get that in place and then we’ll move forward.</w:t>
      </w:r>
    </w:p>
    <w:p w14:paraId="196AFC46" w14:textId="77777777" w:rsidR="0040326E" w:rsidRPr="00A173B6" w:rsidRDefault="0040326E" w:rsidP="00327C32">
      <w:pPr>
        <w:ind w:left="1350" w:right="1530"/>
      </w:pPr>
    </w:p>
    <w:p w14:paraId="5F6F70E9" w14:textId="3478F788" w:rsidR="0040326E" w:rsidRPr="00A173B6" w:rsidRDefault="0040326E" w:rsidP="00327C32">
      <w:pPr>
        <w:ind w:left="1350" w:right="1530"/>
      </w:pPr>
      <w:r w:rsidRPr="00A173B6">
        <w:rPr>
          <w:b/>
          <w:bCs/>
        </w:rPr>
        <w:t>Ms. Laemel</w:t>
      </w:r>
      <w:r w:rsidRPr="00A173B6">
        <w:t xml:space="preserve"> asked how long ago that </w:t>
      </w:r>
      <w:proofErr w:type="gramStart"/>
      <w:r w:rsidRPr="00A173B6">
        <w:t>was put</w:t>
      </w:r>
      <w:proofErr w:type="gramEnd"/>
      <w:r w:rsidRPr="00A173B6">
        <w:t xml:space="preserve"> in. Was that the best technology back then?</w:t>
      </w:r>
    </w:p>
    <w:p w14:paraId="2D56F68C" w14:textId="033907F3" w:rsidR="0040326E" w:rsidRPr="00A173B6" w:rsidRDefault="0040326E" w:rsidP="00327C32">
      <w:pPr>
        <w:ind w:left="1350" w:right="1530"/>
      </w:pPr>
      <w:r w:rsidRPr="00A173B6">
        <w:rPr>
          <w:b/>
          <w:bCs/>
        </w:rPr>
        <w:lastRenderedPageBreak/>
        <w:t>Mr. Atkinson</w:t>
      </w:r>
      <w:r w:rsidRPr="00A173B6">
        <w:t xml:space="preserve"> said </w:t>
      </w:r>
      <w:r w:rsidR="00AC51C1" w:rsidRPr="00A173B6">
        <w:t xml:space="preserve">about </w:t>
      </w:r>
      <w:r w:rsidRPr="00A173B6">
        <w:t xml:space="preserve">40 years ago. </w:t>
      </w:r>
      <w:r w:rsidR="00AC51C1" w:rsidRPr="00A173B6">
        <w:t xml:space="preserve">Even though it seems stupid, they </w:t>
      </w:r>
      <w:proofErr w:type="gramStart"/>
      <w:r w:rsidR="00AC51C1" w:rsidRPr="00A173B6">
        <w:t>didn’t</w:t>
      </w:r>
      <w:proofErr w:type="gramEnd"/>
      <w:r w:rsidR="00AC51C1" w:rsidRPr="00A173B6">
        <w:t xml:space="preserve"> do anything wrong.</w:t>
      </w:r>
    </w:p>
    <w:p w14:paraId="6D4FDAD5" w14:textId="04A374BD" w:rsidR="00AC51C1" w:rsidRPr="00A173B6" w:rsidRDefault="00AC51C1" w:rsidP="00327C32">
      <w:pPr>
        <w:ind w:left="1350" w:right="1530"/>
      </w:pPr>
      <w:r w:rsidRPr="00A173B6">
        <w:rPr>
          <w:b/>
          <w:bCs/>
        </w:rPr>
        <w:t>Mr. Dixon</w:t>
      </w:r>
      <w:r w:rsidRPr="00A173B6">
        <w:t xml:space="preserve"> said it was probably the cheapest way back then.</w:t>
      </w:r>
    </w:p>
    <w:p w14:paraId="2285972D" w14:textId="77777777" w:rsidR="00AC51C1" w:rsidRPr="00A173B6" w:rsidRDefault="00AC51C1" w:rsidP="00327C32">
      <w:pPr>
        <w:ind w:left="1350" w:right="1530"/>
      </w:pPr>
    </w:p>
    <w:p w14:paraId="3AF62E94" w14:textId="6DD24448" w:rsidR="00AC51C1" w:rsidRPr="00A173B6" w:rsidRDefault="00AC51C1" w:rsidP="00327C32">
      <w:pPr>
        <w:ind w:left="1350" w:right="1530"/>
        <w:rPr>
          <w:b/>
          <w:bCs/>
          <w:i/>
          <w:iCs/>
        </w:rPr>
      </w:pPr>
      <w:r w:rsidRPr="00A173B6">
        <w:rPr>
          <w:b/>
          <w:bCs/>
          <w:i/>
          <w:iCs/>
        </w:rPr>
        <w:t xml:space="preserve">During a discussion, the following points </w:t>
      </w:r>
      <w:proofErr w:type="gramStart"/>
      <w:r w:rsidRPr="00A173B6">
        <w:rPr>
          <w:b/>
          <w:bCs/>
          <w:i/>
          <w:iCs/>
        </w:rPr>
        <w:t>were made</w:t>
      </w:r>
      <w:proofErr w:type="gramEnd"/>
      <w:r w:rsidRPr="00A173B6">
        <w:rPr>
          <w:b/>
          <w:bCs/>
          <w:i/>
          <w:iCs/>
        </w:rPr>
        <w:t>:</w:t>
      </w:r>
    </w:p>
    <w:p w14:paraId="5B0A215D" w14:textId="77777777" w:rsidR="00AC51C1" w:rsidRPr="00A173B6" w:rsidRDefault="00AC51C1" w:rsidP="00327C32">
      <w:pPr>
        <w:pStyle w:val="ListParagraph"/>
        <w:numPr>
          <w:ilvl w:val="0"/>
          <w:numId w:val="55"/>
        </w:numPr>
        <w:ind w:right="1530"/>
      </w:pPr>
      <w:r w:rsidRPr="00A173B6">
        <w:t xml:space="preserve">The conceptual design for the new pool </w:t>
      </w:r>
      <w:proofErr w:type="gramStart"/>
      <w:r w:rsidRPr="00A173B6">
        <w:t>was presented</w:t>
      </w:r>
      <w:proofErr w:type="gramEnd"/>
      <w:r w:rsidRPr="00A173B6">
        <w:t xml:space="preserve"> to leadership and everybody likes it.</w:t>
      </w:r>
    </w:p>
    <w:p w14:paraId="56F38364" w14:textId="77777777" w:rsidR="00AC51C1" w:rsidRPr="00A173B6" w:rsidRDefault="00AC51C1" w:rsidP="00327C32">
      <w:pPr>
        <w:pStyle w:val="ListParagraph"/>
        <w:numPr>
          <w:ilvl w:val="0"/>
          <w:numId w:val="54"/>
        </w:numPr>
        <w:ind w:right="1530"/>
      </w:pPr>
      <w:proofErr w:type="gramStart"/>
      <w:r w:rsidRPr="00A173B6">
        <w:t>It’s</w:t>
      </w:r>
      <w:proofErr w:type="gramEnd"/>
      <w:r w:rsidRPr="00A173B6">
        <w:t xml:space="preserve"> smaller than what we have now but it incorporates more.</w:t>
      </w:r>
    </w:p>
    <w:p w14:paraId="6A5F2748" w14:textId="77777777" w:rsidR="00A3040D" w:rsidRPr="00A173B6" w:rsidRDefault="00AC51C1" w:rsidP="00327C32">
      <w:pPr>
        <w:pStyle w:val="ListParagraph"/>
        <w:numPr>
          <w:ilvl w:val="0"/>
          <w:numId w:val="54"/>
        </w:numPr>
        <w:ind w:right="1530"/>
      </w:pPr>
      <w:proofErr w:type="gramStart"/>
      <w:r w:rsidRPr="00A173B6">
        <w:t>We’ll</w:t>
      </w:r>
      <w:proofErr w:type="gramEnd"/>
      <w:r w:rsidRPr="00A173B6">
        <w:t xml:space="preserve"> have a zero-</w:t>
      </w:r>
      <w:r w:rsidR="00A3040D" w:rsidRPr="00A173B6">
        <w:t>entrance</w:t>
      </w:r>
      <w:r w:rsidRPr="00A173B6">
        <w:t xml:space="preserve"> feature in the kiddie area</w:t>
      </w:r>
      <w:r w:rsidR="00A3040D" w:rsidRPr="00A173B6">
        <w:t xml:space="preserve">, </w:t>
      </w:r>
      <w:r w:rsidRPr="00A173B6">
        <w:t xml:space="preserve">with a barrier. </w:t>
      </w:r>
      <w:r w:rsidR="00A3040D" w:rsidRPr="00A173B6">
        <w:t xml:space="preserve">It transitions into </w:t>
      </w:r>
      <w:r w:rsidRPr="00A173B6">
        <w:t>competition lanes</w:t>
      </w:r>
      <w:r w:rsidR="00A3040D" w:rsidRPr="00A173B6">
        <w:t>.</w:t>
      </w:r>
    </w:p>
    <w:p w14:paraId="32F428AB" w14:textId="4DEE7441" w:rsidR="00AC51C1" w:rsidRPr="00A173B6" w:rsidRDefault="00A3040D" w:rsidP="00327C32">
      <w:pPr>
        <w:pStyle w:val="ListParagraph"/>
        <w:numPr>
          <w:ilvl w:val="0"/>
          <w:numId w:val="54"/>
        </w:numPr>
        <w:ind w:right="1530"/>
      </w:pPr>
      <w:proofErr w:type="gramStart"/>
      <w:r w:rsidRPr="00A173B6">
        <w:t>W</w:t>
      </w:r>
      <w:r w:rsidR="00AC51C1" w:rsidRPr="00A173B6">
        <w:t>e’ll</w:t>
      </w:r>
      <w:proofErr w:type="gramEnd"/>
      <w:r w:rsidR="00AC51C1" w:rsidRPr="00A173B6">
        <w:t xml:space="preserve"> </w:t>
      </w:r>
      <w:r w:rsidRPr="00A173B6">
        <w:t xml:space="preserve">also </w:t>
      </w:r>
      <w:r w:rsidR="00AC51C1" w:rsidRPr="00A173B6">
        <w:t>have slides.</w:t>
      </w:r>
    </w:p>
    <w:p w14:paraId="41C88566" w14:textId="55032162" w:rsidR="00AC51C1" w:rsidRPr="00A173B6" w:rsidRDefault="00AC51C1" w:rsidP="00327C32">
      <w:pPr>
        <w:pStyle w:val="ListParagraph"/>
        <w:numPr>
          <w:ilvl w:val="0"/>
          <w:numId w:val="54"/>
        </w:numPr>
        <w:ind w:right="1530"/>
      </w:pPr>
      <w:r w:rsidRPr="00A173B6">
        <w:t xml:space="preserve">This is a new concept that Stantec </w:t>
      </w:r>
      <w:r w:rsidR="00AC7213">
        <w:t xml:space="preserve">will move </w:t>
      </w:r>
      <w:r w:rsidRPr="00A173B6">
        <w:t>forward with.</w:t>
      </w:r>
    </w:p>
    <w:p w14:paraId="12893A9D" w14:textId="77777777" w:rsidR="00A3040D" w:rsidRPr="00A173B6" w:rsidRDefault="00A3040D" w:rsidP="00327C32">
      <w:pPr>
        <w:pStyle w:val="ListParagraph"/>
        <w:ind w:left="2070" w:right="1530" w:firstLine="0"/>
      </w:pPr>
    </w:p>
    <w:p w14:paraId="599C9862" w14:textId="4FEEADAA" w:rsidR="0040326E" w:rsidRPr="00A173B6" w:rsidRDefault="00AC51C1" w:rsidP="00327C32">
      <w:pPr>
        <w:pStyle w:val="ListParagraph"/>
        <w:ind w:left="2070" w:right="1530" w:hanging="720"/>
        <w:rPr>
          <w:b/>
          <w:bCs/>
          <w:i/>
          <w:iCs/>
        </w:rPr>
      </w:pPr>
      <w:r w:rsidRPr="00A173B6">
        <w:rPr>
          <w:b/>
          <w:bCs/>
          <w:i/>
          <w:iCs/>
        </w:rPr>
        <w:t xml:space="preserve">A discussion ensued and the following points </w:t>
      </w:r>
      <w:proofErr w:type="gramStart"/>
      <w:r w:rsidRPr="00A173B6">
        <w:rPr>
          <w:b/>
          <w:bCs/>
          <w:i/>
          <w:iCs/>
        </w:rPr>
        <w:t>were made</w:t>
      </w:r>
      <w:proofErr w:type="gramEnd"/>
      <w:r w:rsidRPr="00A173B6">
        <w:rPr>
          <w:b/>
          <w:bCs/>
          <w:i/>
          <w:iCs/>
        </w:rPr>
        <w:t>:</w:t>
      </w:r>
    </w:p>
    <w:p w14:paraId="0995B26D" w14:textId="5AF85FEB" w:rsidR="00AC51C1" w:rsidRPr="00A173B6" w:rsidRDefault="00AC51C1" w:rsidP="00327C32">
      <w:pPr>
        <w:pStyle w:val="ListParagraph"/>
        <w:numPr>
          <w:ilvl w:val="0"/>
          <w:numId w:val="54"/>
        </w:numPr>
        <w:ind w:right="1530"/>
      </w:pPr>
      <w:r w:rsidRPr="00A173B6">
        <w:t xml:space="preserve">You must get out of the pool because </w:t>
      </w:r>
      <w:proofErr w:type="gramStart"/>
      <w:r w:rsidRPr="00A173B6">
        <w:t>there’s</w:t>
      </w:r>
      <w:proofErr w:type="gramEnd"/>
      <w:r w:rsidRPr="00A173B6">
        <w:t xml:space="preserve"> a barrier at the kiddie pool</w:t>
      </w:r>
      <w:r w:rsidR="00AC7213">
        <w:t xml:space="preserve">, a </w:t>
      </w:r>
      <w:r w:rsidR="00A3040D" w:rsidRPr="00A173B6">
        <w:t>zero entrance.</w:t>
      </w:r>
    </w:p>
    <w:p w14:paraId="7A21598C" w14:textId="001A302D" w:rsidR="00AC51C1" w:rsidRPr="00A173B6" w:rsidRDefault="00AC51C1" w:rsidP="00327C32">
      <w:pPr>
        <w:pStyle w:val="ListParagraph"/>
        <w:numPr>
          <w:ilvl w:val="0"/>
          <w:numId w:val="54"/>
        </w:numPr>
        <w:ind w:right="1530"/>
      </w:pPr>
      <w:r w:rsidRPr="00A173B6">
        <w:t xml:space="preserve">The lifeguard will ensure no one climbs over to get into the competition pool and </w:t>
      </w:r>
      <w:proofErr w:type="gramStart"/>
      <w:r w:rsidRPr="00A173B6">
        <w:t>there’s</w:t>
      </w:r>
      <w:proofErr w:type="gramEnd"/>
      <w:r w:rsidRPr="00A173B6">
        <w:t xml:space="preserve"> no diving.</w:t>
      </w:r>
    </w:p>
    <w:p w14:paraId="0CDCFA85" w14:textId="548B2460" w:rsidR="00AC51C1" w:rsidRPr="00A173B6" w:rsidRDefault="00AC51C1" w:rsidP="00327C32">
      <w:pPr>
        <w:pStyle w:val="ListParagraph"/>
        <w:numPr>
          <w:ilvl w:val="0"/>
          <w:numId w:val="54"/>
        </w:numPr>
        <w:ind w:right="1530"/>
      </w:pPr>
      <w:proofErr w:type="gramStart"/>
      <w:r w:rsidRPr="00A173B6">
        <w:t>It’s</w:t>
      </w:r>
      <w:proofErr w:type="gramEnd"/>
      <w:r w:rsidRPr="00A173B6">
        <w:t xml:space="preserve"> much nice</w:t>
      </w:r>
      <w:r w:rsidR="00A3040D" w:rsidRPr="00A173B6">
        <w:t>r</w:t>
      </w:r>
      <w:r w:rsidRPr="00A173B6">
        <w:t xml:space="preserve"> and will be cheaper than what we had </w:t>
      </w:r>
      <w:r w:rsidR="00A3040D" w:rsidRPr="00A173B6">
        <w:t xml:space="preserve">planned </w:t>
      </w:r>
      <w:r w:rsidRPr="00A173B6">
        <w:t>before.</w:t>
      </w:r>
    </w:p>
    <w:p w14:paraId="3B5FD575" w14:textId="5300A086" w:rsidR="00A3040D" w:rsidRPr="00A173B6" w:rsidRDefault="00A3040D" w:rsidP="00327C32">
      <w:pPr>
        <w:pStyle w:val="ListParagraph"/>
        <w:numPr>
          <w:ilvl w:val="0"/>
          <w:numId w:val="54"/>
        </w:numPr>
        <w:ind w:right="1530"/>
      </w:pPr>
      <w:r w:rsidRPr="00A173B6">
        <w:t xml:space="preserve">Stantec provided </w:t>
      </w:r>
      <w:proofErr w:type="gramStart"/>
      <w:r w:rsidRPr="00A173B6">
        <w:t>several</w:t>
      </w:r>
      <w:proofErr w:type="gramEnd"/>
      <w:r w:rsidRPr="00A173B6">
        <w:t xml:space="preserve"> designs and leadership was unanimous on this one.</w:t>
      </w:r>
    </w:p>
    <w:p w14:paraId="5A621D7D" w14:textId="311BAEFE" w:rsidR="00A3040D" w:rsidRPr="00A173B6" w:rsidRDefault="00A3040D" w:rsidP="00327C32">
      <w:pPr>
        <w:pStyle w:val="ListParagraph"/>
        <w:numPr>
          <w:ilvl w:val="0"/>
          <w:numId w:val="54"/>
        </w:numPr>
        <w:ind w:right="1530"/>
      </w:pPr>
      <w:proofErr w:type="gramStart"/>
      <w:r w:rsidRPr="00A173B6">
        <w:t>It’s</w:t>
      </w:r>
      <w:proofErr w:type="gramEnd"/>
      <w:r w:rsidRPr="00A173B6">
        <w:t xml:space="preserve"> a resort style pool, with slides, and </w:t>
      </w:r>
      <w:r w:rsidR="00AC7213">
        <w:t xml:space="preserve">we’re </w:t>
      </w:r>
      <w:r w:rsidRPr="00A173B6">
        <w:t>not redoing what we had.</w:t>
      </w:r>
    </w:p>
    <w:p w14:paraId="332EFB89" w14:textId="59CAC966" w:rsidR="00A3040D" w:rsidRPr="00A173B6" w:rsidRDefault="00A3040D" w:rsidP="00327C32">
      <w:pPr>
        <w:pStyle w:val="ListParagraph"/>
        <w:numPr>
          <w:ilvl w:val="0"/>
          <w:numId w:val="54"/>
        </w:numPr>
        <w:ind w:right="1530"/>
      </w:pPr>
      <w:r w:rsidRPr="00A173B6">
        <w:t xml:space="preserve">The lifeguards will be stationed at the four corners of the slide pool and anywhere </w:t>
      </w:r>
      <w:proofErr w:type="gramStart"/>
      <w:r w:rsidRPr="00A173B6">
        <w:t>there’s</w:t>
      </w:r>
      <w:proofErr w:type="gramEnd"/>
      <w:r w:rsidRPr="00A173B6">
        <w:t xml:space="preserve"> a transition from each pool.</w:t>
      </w:r>
    </w:p>
    <w:p w14:paraId="7AA8ECDE" w14:textId="248DF49D" w:rsidR="00A3040D" w:rsidRPr="00A173B6" w:rsidRDefault="00A3040D" w:rsidP="00327C32">
      <w:pPr>
        <w:pStyle w:val="ListParagraph"/>
        <w:numPr>
          <w:ilvl w:val="0"/>
          <w:numId w:val="54"/>
        </w:numPr>
        <w:ind w:right="1530"/>
      </w:pPr>
      <w:r w:rsidRPr="00A173B6">
        <w:t>We tried to incorporate more shady areas, which residents wanted, more deck space and more greenery.</w:t>
      </w:r>
    </w:p>
    <w:p w14:paraId="08061221" w14:textId="3B26F6B2" w:rsidR="00A3040D" w:rsidRPr="00A173B6" w:rsidRDefault="00A3040D" w:rsidP="00327C32">
      <w:pPr>
        <w:pStyle w:val="ListParagraph"/>
        <w:numPr>
          <w:ilvl w:val="0"/>
          <w:numId w:val="54"/>
        </w:numPr>
        <w:ind w:right="1530"/>
      </w:pPr>
      <w:r w:rsidRPr="00A173B6">
        <w:t xml:space="preserve">The timeline seems long because </w:t>
      </w:r>
      <w:proofErr w:type="gramStart"/>
      <w:r w:rsidRPr="00A173B6">
        <w:t>we’re</w:t>
      </w:r>
      <w:proofErr w:type="gramEnd"/>
      <w:r w:rsidRPr="00A173B6">
        <w:t xml:space="preserve"> being conservative, but the county may be able to shorten it, although it’s been difficult to get vendors and we’ve had to rebid things. We probably can beat the timelines.</w:t>
      </w:r>
    </w:p>
    <w:p w14:paraId="137E5298" w14:textId="7F040B78" w:rsidR="00A3040D" w:rsidRPr="00A173B6" w:rsidRDefault="00AC7213" w:rsidP="00327C32">
      <w:pPr>
        <w:pStyle w:val="ListParagraph"/>
        <w:numPr>
          <w:ilvl w:val="0"/>
          <w:numId w:val="54"/>
        </w:numPr>
        <w:ind w:right="1530"/>
      </w:pPr>
      <w:r>
        <w:t>It</w:t>
      </w:r>
      <w:r w:rsidR="00A3040D" w:rsidRPr="00A173B6">
        <w:t xml:space="preserve"> </w:t>
      </w:r>
      <w:proofErr w:type="gramStart"/>
      <w:r w:rsidR="00A3040D" w:rsidRPr="00A173B6">
        <w:t>doesn’t</w:t>
      </w:r>
      <w:proofErr w:type="gramEnd"/>
      <w:r w:rsidR="00A3040D" w:rsidRPr="00A173B6">
        <w:t xml:space="preserve"> make sense to get rid of the water in between. </w:t>
      </w:r>
      <w:proofErr w:type="gramStart"/>
      <w:r w:rsidR="00A3040D" w:rsidRPr="00A173B6">
        <w:t>There’s</w:t>
      </w:r>
      <w:proofErr w:type="gramEnd"/>
      <w:r w:rsidR="00A3040D" w:rsidRPr="00A173B6">
        <w:t xml:space="preserve"> nothing wrong with it. </w:t>
      </w:r>
      <w:proofErr w:type="gramStart"/>
      <w:r w:rsidR="00A3040D" w:rsidRPr="00A173B6">
        <w:t>That’s</w:t>
      </w:r>
      <w:proofErr w:type="gramEnd"/>
      <w:r w:rsidR="00A3040D" w:rsidRPr="00A173B6">
        <w:t xml:space="preserve"> how it was designed at the time. It was probably the best thing at the time and we probably </w:t>
      </w:r>
      <w:proofErr w:type="gramStart"/>
      <w:r w:rsidR="00A3040D" w:rsidRPr="00A173B6">
        <w:t>didn’t</w:t>
      </w:r>
      <w:proofErr w:type="gramEnd"/>
      <w:r w:rsidR="00A3040D" w:rsidRPr="00A173B6">
        <w:t xml:space="preserve"> anticipate the usage we have on those fields. </w:t>
      </w:r>
      <w:proofErr w:type="gramStart"/>
      <w:r w:rsidR="00A3040D" w:rsidRPr="00A173B6">
        <w:t>They’re</w:t>
      </w:r>
      <w:proofErr w:type="gramEnd"/>
      <w:r w:rsidR="00A3040D" w:rsidRPr="00A173B6">
        <w:t xml:space="preserve"> probably the most heavily utilized fields.</w:t>
      </w:r>
    </w:p>
    <w:p w14:paraId="6746CD8E" w14:textId="77777777" w:rsidR="0040326E" w:rsidRPr="00A173B6" w:rsidRDefault="0040326E" w:rsidP="00327C32">
      <w:pPr>
        <w:ind w:right="1530"/>
        <w:textAlignment w:val="baseline"/>
        <w:rPr>
          <w:b/>
          <w:bCs/>
        </w:rPr>
      </w:pPr>
    </w:p>
    <w:p w14:paraId="482D8DBD" w14:textId="30FCE0BD" w:rsidR="00593E93" w:rsidRPr="00A173B6" w:rsidRDefault="00593E93" w:rsidP="00327C32">
      <w:pPr>
        <w:pStyle w:val="ListParagraph"/>
        <w:numPr>
          <w:ilvl w:val="0"/>
          <w:numId w:val="3"/>
        </w:numPr>
        <w:ind w:right="1530"/>
        <w:textAlignment w:val="baseline"/>
        <w:rPr>
          <w:b/>
          <w:bCs/>
        </w:rPr>
      </w:pPr>
      <w:r w:rsidRPr="00A173B6">
        <w:rPr>
          <w:b/>
          <w:bCs/>
        </w:rPr>
        <w:t>Aquatics Update – Dayne Atkinson</w:t>
      </w:r>
    </w:p>
    <w:p w14:paraId="0F0B027F" w14:textId="14354CCD" w:rsidR="001B49D1" w:rsidRPr="00A173B6" w:rsidRDefault="001B49D1" w:rsidP="00AC7213">
      <w:pPr>
        <w:pStyle w:val="ListParagraph"/>
        <w:ind w:left="1340" w:right="1530" w:firstLine="0"/>
        <w:textAlignment w:val="baseline"/>
        <w:rPr>
          <w:b/>
          <w:bCs/>
          <w:i/>
          <w:iCs/>
        </w:rPr>
      </w:pPr>
      <w:r w:rsidRPr="00AC7213">
        <w:rPr>
          <w:b/>
          <w:bCs/>
          <w:i/>
          <w:iCs/>
        </w:rPr>
        <w:t>Mr. Atkinson detailed a PowerPoint presentation with a list of completed projects</w:t>
      </w:r>
      <w:r w:rsidR="00AC7213">
        <w:rPr>
          <w:b/>
          <w:bCs/>
          <w:i/>
          <w:iCs/>
        </w:rPr>
        <w:t xml:space="preserve"> and </w:t>
      </w:r>
      <w:r w:rsidRPr="00A173B6">
        <w:rPr>
          <w:b/>
          <w:bCs/>
          <w:i/>
          <w:iCs/>
        </w:rPr>
        <w:t>reported that:</w:t>
      </w:r>
    </w:p>
    <w:p w14:paraId="55D35FFF" w14:textId="0447BD62" w:rsidR="001B49D1" w:rsidRPr="00A173B6" w:rsidRDefault="001B49D1" w:rsidP="007E11BE">
      <w:pPr>
        <w:pStyle w:val="ListParagraph"/>
        <w:numPr>
          <w:ilvl w:val="0"/>
          <w:numId w:val="64"/>
        </w:numPr>
        <w:ind w:left="2070" w:right="1530" w:hanging="270"/>
      </w:pPr>
      <w:r w:rsidRPr="007E11BE">
        <w:rPr>
          <w:u w:val="single"/>
        </w:rPr>
        <w:t xml:space="preserve">NCRP </w:t>
      </w:r>
      <w:r w:rsidR="000A06DC" w:rsidRPr="007E11BE">
        <w:rPr>
          <w:u w:val="single"/>
        </w:rPr>
        <w:t>Sun-N-Fun</w:t>
      </w:r>
      <w:r w:rsidRPr="00A173B6">
        <w:t xml:space="preserve">. The Lazy River drains will </w:t>
      </w:r>
      <w:proofErr w:type="gramStart"/>
      <w:r w:rsidRPr="00A173B6">
        <w:t>be paid</w:t>
      </w:r>
      <w:proofErr w:type="gramEnd"/>
      <w:r w:rsidRPr="00A173B6">
        <w:t xml:space="preserve"> for by a grant. </w:t>
      </w:r>
      <w:proofErr w:type="gramStart"/>
      <w:r w:rsidRPr="00A173B6">
        <w:t>We’re</w:t>
      </w:r>
      <w:proofErr w:type="gramEnd"/>
      <w:r w:rsidRPr="00A173B6">
        <w:t xml:space="preserve"> waiting to get WTI, the engineer, onboard. This has to be redone because over the years, the suction has gotten so great that </w:t>
      </w:r>
      <w:proofErr w:type="gramStart"/>
      <w:r w:rsidRPr="00A173B6">
        <w:t>it’s</w:t>
      </w:r>
      <w:proofErr w:type="gramEnd"/>
      <w:r w:rsidRPr="00A173B6">
        <w:t xml:space="preserve"> starting to pull the drain covers through</w:t>
      </w:r>
      <w:r w:rsidR="00AC7213">
        <w:t xml:space="preserve">. </w:t>
      </w:r>
      <w:proofErr w:type="gramStart"/>
      <w:r w:rsidR="00AC7213">
        <w:t>W</w:t>
      </w:r>
      <w:r w:rsidRPr="00A173B6">
        <w:t>e’ll</w:t>
      </w:r>
      <w:proofErr w:type="gramEnd"/>
      <w:r w:rsidRPr="00A173B6">
        <w:t xml:space="preserve"> redo the whole thing and </w:t>
      </w:r>
      <w:r w:rsidR="00AC7213">
        <w:t>reinforce the</w:t>
      </w:r>
      <w:r w:rsidRPr="00A173B6">
        <w:t xml:space="preserve"> engine.</w:t>
      </w:r>
    </w:p>
    <w:p w14:paraId="24BF8523" w14:textId="18A3ACAF" w:rsidR="001B49D1" w:rsidRPr="00A173B6" w:rsidRDefault="001B49D1" w:rsidP="007E11BE">
      <w:pPr>
        <w:pStyle w:val="ListParagraph"/>
        <w:numPr>
          <w:ilvl w:val="0"/>
          <w:numId w:val="64"/>
        </w:numPr>
        <w:ind w:left="2070" w:right="1530" w:hanging="270"/>
      </w:pPr>
      <w:r w:rsidRPr="007E11BE">
        <w:rPr>
          <w:u w:val="single"/>
        </w:rPr>
        <w:t>Lazy River ventilation system</w:t>
      </w:r>
      <w:r w:rsidRPr="00A173B6">
        <w:t xml:space="preserve">. We </w:t>
      </w:r>
      <w:proofErr w:type="gramStart"/>
      <w:r w:rsidRPr="00A173B6">
        <w:t>don’t</w:t>
      </w:r>
      <w:proofErr w:type="gramEnd"/>
      <w:r w:rsidRPr="00A173B6">
        <w:t xml:space="preserve"> have proper ventilation in Pump House 1. This </w:t>
      </w:r>
      <w:proofErr w:type="gramStart"/>
      <w:r w:rsidRPr="00A173B6">
        <w:t>was done</w:t>
      </w:r>
      <w:proofErr w:type="gramEnd"/>
      <w:r w:rsidRPr="00A173B6">
        <w:t xml:space="preserve"> 15 years ago, when it first opened.</w:t>
      </w:r>
    </w:p>
    <w:p w14:paraId="7BAE5261" w14:textId="2497EF63" w:rsidR="001B49D1" w:rsidRPr="00A173B6" w:rsidRDefault="001B49D1" w:rsidP="007E11BE">
      <w:pPr>
        <w:pStyle w:val="ListParagraph"/>
        <w:numPr>
          <w:ilvl w:val="0"/>
          <w:numId w:val="64"/>
        </w:numPr>
        <w:ind w:left="2070" w:right="1530" w:hanging="270"/>
      </w:pPr>
      <w:r w:rsidRPr="00A173B6">
        <w:t xml:space="preserve">We </w:t>
      </w:r>
      <w:proofErr w:type="gramStart"/>
      <w:r w:rsidRPr="00A173B6">
        <w:t>don’t</w:t>
      </w:r>
      <w:proofErr w:type="gramEnd"/>
      <w:r w:rsidRPr="00A173B6">
        <w:t xml:space="preserve"> have cross ventilation, so this project will </w:t>
      </w:r>
      <w:r w:rsidR="00AC7213">
        <w:t>add</w:t>
      </w:r>
      <w:r w:rsidRPr="00A173B6">
        <w:t xml:space="preserve"> the proper cross ventilation so we can get cross ventilation and </w:t>
      </w:r>
      <w:r w:rsidR="00AC7213">
        <w:t xml:space="preserve">move </w:t>
      </w:r>
      <w:r w:rsidRPr="00A173B6">
        <w:t>gases out.</w:t>
      </w:r>
      <w:r w:rsidR="00AC7213">
        <w:t xml:space="preserve"> </w:t>
      </w:r>
      <w:proofErr w:type="gramStart"/>
      <w:r w:rsidR="00AC7213">
        <w:t>They’re</w:t>
      </w:r>
      <w:proofErr w:type="gramEnd"/>
      <w:r w:rsidR="00AC7213">
        <w:t xml:space="preserve"> </w:t>
      </w:r>
      <w:r w:rsidRPr="00A173B6">
        <w:t>part of the cause of erosion because chlorine gas corrodes the equipment.</w:t>
      </w:r>
    </w:p>
    <w:p w14:paraId="65D4ADDB" w14:textId="63BA2CB4" w:rsidR="00466E62" w:rsidRPr="00A173B6" w:rsidRDefault="001B49D1" w:rsidP="007E11BE">
      <w:pPr>
        <w:pStyle w:val="ListParagraph"/>
        <w:numPr>
          <w:ilvl w:val="0"/>
          <w:numId w:val="64"/>
        </w:numPr>
        <w:ind w:left="2070" w:right="1530" w:hanging="270"/>
      </w:pPr>
      <w:r w:rsidRPr="007E11BE">
        <w:rPr>
          <w:u w:val="single"/>
        </w:rPr>
        <w:t>Interactive Water Feature (IWF)</w:t>
      </w:r>
      <w:r w:rsidRPr="00A173B6">
        <w:t xml:space="preserve">. These tanks feed the IWF. </w:t>
      </w:r>
      <w:proofErr w:type="gramStart"/>
      <w:r w:rsidRPr="00A173B6">
        <w:t>They’re</w:t>
      </w:r>
      <w:proofErr w:type="gramEnd"/>
      <w:r w:rsidRPr="00A173B6">
        <w:t xml:space="preserve"> made out of </w:t>
      </w:r>
      <w:r w:rsidR="00AC7213">
        <w:t>fiber</w:t>
      </w:r>
      <w:r w:rsidRPr="00A173B6">
        <w:t>glass, they’re compromised and are losing up to 10,000 gallons a day.</w:t>
      </w:r>
      <w:r w:rsidR="00466E62" w:rsidRPr="00A173B6">
        <w:t xml:space="preserve"> </w:t>
      </w:r>
      <w:proofErr w:type="gramStart"/>
      <w:r w:rsidR="00466E62" w:rsidRPr="00A173B6">
        <w:t>They</w:t>
      </w:r>
      <w:r w:rsidR="00AC7213">
        <w:t>’ll</w:t>
      </w:r>
      <w:proofErr w:type="gramEnd"/>
      <w:r w:rsidR="00AC7213">
        <w:t xml:space="preserve"> </w:t>
      </w:r>
      <w:r w:rsidR="00466E62" w:rsidRPr="00A173B6">
        <w:t xml:space="preserve">be replaced </w:t>
      </w:r>
      <w:r w:rsidR="00383CB8" w:rsidRPr="00A173B6">
        <w:t xml:space="preserve">with a </w:t>
      </w:r>
      <w:r w:rsidR="00466E62" w:rsidRPr="00A173B6">
        <w:t xml:space="preserve">shallower </w:t>
      </w:r>
      <w:r w:rsidR="00383CB8" w:rsidRPr="00A173B6">
        <w:t>concrete tank</w:t>
      </w:r>
      <w:r w:rsidR="00466E62" w:rsidRPr="00A173B6">
        <w:t xml:space="preserve">. </w:t>
      </w:r>
      <w:proofErr w:type="gramStart"/>
      <w:r w:rsidR="00466E62" w:rsidRPr="00A173B6">
        <w:t>W</w:t>
      </w:r>
      <w:r w:rsidR="00383CB8" w:rsidRPr="00A173B6">
        <w:t>e’re</w:t>
      </w:r>
      <w:proofErr w:type="gramEnd"/>
      <w:r w:rsidR="00383CB8" w:rsidRPr="00A173B6">
        <w:t xml:space="preserve"> waiting on the </w:t>
      </w:r>
      <w:r w:rsidR="00466E62" w:rsidRPr="00A173B6">
        <w:t>P</w:t>
      </w:r>
      <w:r w:rsidR="00383CB8" w:rsidRPr="00A173B6">
        <w:t xml:space="preserve">O </w:t>
      </w:r>
      <w:r w:rsidR="00466E62" w:rsidRPr="00A173B6">
        <w:t xml:space="preserve">so the engineer can start. </w:t>
      </w:r>
    </w:p>
    <w:p w14:paraId="6DCD0D50" w14:textId="30E1BCB9" w:rsidR="00466E62" w:rsidRPr="00A173B6" w:rsidRDefault="00466E62" w:rsidP="007E11BE">
      <w:pPr>
        <w:pStyle w:val="ListParagraph"/>
        <w:numPr>
          <w:ilvl w:val="0"/>
          <w:numId w:val="64"/>
        </w:numPr>
        <w:ind w:left="2070" w:right="1530" w:hanging="270"/>
      </w:pPr>
      <w:r w:rsidRPr="007E11BE">
        <w:rPr>
          <w:u w:val="single"/>
        </w:rPr>
        <w:t>Three basins in the side pool</w:t>
      </w:r>
      <w:r w:rsidRPr="00A173B6">
        <w:t xml:space="preserve">. </w:t>
      </w:r>
      <w:r w:rsidR="00383CB8" w:rsidRPr="00A173B6">
        <w:t>We have the same issues</w:t>
      </w:r>
      <w:r w:rsidR="00AC7213">
        <w:t xml:space="preserve">, </w:t>
      </w:r>
      <w:proofErr w:type="gramStart"/>
      <w:r w:rsidR="00AC7213">
        <w:t>a</w:t>
      </w:r>
      <w:r w:rsidRPr="00A173B6">
        <w:t xml:space="preserve"> lot of</w:t>
      </w:r>
      <w:proofErr w:type="gramEnd"/>
      <w:r w:rsidRPr="00A173B6">
        <w:t xml:space="preserve"> </w:t>
      </w:r>
      <w:r w:rsidR="00383CB8" w:rsidRPr="00A173B6">
        <w:t>leaking</w:t>
      </w:r>
      <w:r w:rsidRPr="00A173B6">
        <w:t xml:space="preserve">. </w:t>
      </w:r>
      <w:proofErr w:type="gramStart"/>
      <w:r w:rsidRPr="00A173B6">
        <w:t>We’re</w:t>
      </w:r>
      <w:proofErr w:type="gramEnd"/>
      <w:r w:rsidRPr="00A173B6">
        <w:t xml:space="preserve"> </w:t>
      </w:r>
      <w:r w:rsidR="00383CB8" w:rsidRPr="00A173B6">
        <w:t>going to work with Sherman Williams and service contracting to recoat the</w:t>
      </w:r>
      <w:r w:rsidR="00AC7213">
        <w:t>m</w:t>
      </w:r>
      <w:r w:rsidR="00383CB8" w:rsidRPr="00A173B6">
        <w:t xml:space="preserve"> with a special epoxy Sherman Williams makes to </w:t>
      </w:r>
      <w:r w:rsidR="00AC7213">
        <w:t>try to stop the leak</w:t>
      </w:r>
      <w:r w:rsidR="00383CB8" w:rsidRPr="00A173B6">
        <w:t>ing</w:t>
      </w:r>
      <w:r w:rsidRPr="00A173B6">
        <w:t>.</w:t>
      </w:r>
    </w:p>
    <w:p w14:paraId="7D5C9002" w14:textId="3C1AB02C" w:rsidR="00466E62" w:rsidRPr="00A173B6" w:rsidRDefault="00466E62" w:rsidP="007E11BE">
      <w:pPr>
        <w:pStyle w:val="ListParagraph"/>
        <w:numPr>
          <w:ilvl w:val="0"/>
          <w:numId w:val="64"/>
        </w:numPr>
        <w:ind w:left="2070" w:right="1530" w:hanging="270"/>
      </w:pPr>
      <w:r w:rsidRPr="007E11BE">
        <w:rPr>
          <w:u w:val="single"/>
        </w:rPr>
        <w:t>Stair tower</w:t>
      </w:r>
      <w:r w:rsidRPr="00A173B6">
        <w:t xml:space="preserve">. </w:t>
      </w:r>
      <w:r w:rsidR="00383CB8" w:rsidRPr="00A173B6">
        <w:t xml:space="preserve">TRC, a structural engineering company, </w:t>
      </w:r>
      <w:r w:rsidRPr="00A173B6">
        <w:t xml:space="preserve">is </w:t>
      </w:r>
      <w:r w:rsidR="00383CB8" w:rsidRPr="00A173B6">
        <w:t>waiting on the PO</w:t>
      </w:r>
      <w:r w:rsidRPr="00A173B6">
        <w:t xml:space="preserve">. </w:t>
      </w:r>
      <w:proofErr w:type="gramStart"/>
      <w:r w:rsidRPr="00A173B6">
        <w:lastRenderedPageBreak/>
        <w:t>T</w:t>
      </w:r>
      <w:r w:rsidR="00383CB8" w:rsidRPr="00A173B6">
        <w:t>hey’</w:t>
      </w:r>
      <w:r w:rsidRPr="00A173B6">
        <w:t>re</w:t>
      </w:r>
      <w:proofErr w:type="gramEnd"/>
      <w:r w:rsidRPr="00A173B6">
        <w:t xml:space="preserve"> going to provide an as</w:t>
      </w:r>
      <w:r w:rsidR="00383CB8" w:rsidRPr="00A173B6">
        <w:t>sessment</w:t>
      </w:r>
      <w:r w:rsidRPr="00A173B6">
        <w:t xml:space="preserve"> so </w:t>
      </w:r>
      <w:r w:rsidR="00383CB8" w:rsidRPr="00A173B6">
        <w:t xml:space="preserve">we’ll know what we need to do, whether it’s repair or </w:t>
      </w:r>
      <w:r w:rsidRPr="00A173B6">
        <w:t xml:space="preserve">a </w:t>
      </w:r>
      <w:r w:rsidR="00383CB8" w:rsidRPr="00A173B6">
        <w:t xml:space="preserve">complete replacement. </w:t>
      </w:r>
      <w:r w:rsidR="001763AB">
        <w:t xml:space="preserve">Inspectors last year said </w:t>
      </w:r>
      <w:proofErr w:type="gramStart"/>
      <w:r w:rsidR="00383CB8" w:rsidRPr="00A173B6">
        <w:t>a lot of</w:t>
      </w:r>
      <w:proofErr w:type="gramEnd"/>
      <w:r w:rsidR="00383CB8" w:rsidRPr="00A173B6">
        <w:t xml:space="preserve"> brackets started to rust</w:t>
      </w:r>
      <w:r w:rsidRPr="00A173B6">
        <w:t xml:space="preserve"> due to chlorine leaking over the metal over 1</w:t>
      </w:r>
      <w:r w:rsidR="00383CB8" w:rsidRPr="00A173B6">
        <w:t>5 years</w:t>
      </w:r>
      <w:r w:rsidRPr="00A173B6">
        <w:t>.</w:t>
      </w:r>
    </w:p>
    <w:p w14:paraId="467278D4" w14:textId="492101C0" w:rsidR="00383CB8" w:rsidRPr="00A173B6" w:rsidRDefault="00466E62" w:rsidP="007E11BE">
      <w:pPr>
        <w:pStyle w:val="ListParagraph"/>
        <w:numPr>
          <w:ilvl w:val="0"/>
          <w:numId w:val="64"/>
        </w:numPr>
        <w:ind w:left="2070" w:right="1530" w:hanging="270"/>
      </w:pPr>
      <w:r w:rsidRPr="007E11BE">
        <w:rPr>
          <w:u w:val="single"/>
        </w:rPr>
        <w:t>G</w:t>
      </w:r>
      <w:r w:rsidR="00383CB8" w:rsidRPr="007E11BE">
        <w:rPr>
          <w:u w:val="single"/>
        </w:rPr>
        <w:t>eothermal system</w:t>
      </w:r>
      <w:r w:rsidR="00383CB8" w:rsidRPr="00A173B6">
        <w:t xml:space="preserve">. </w:t>
      </w:r>
      <w:r w:rsidRPr="00A173B6">
        <w:t>T</w:t>
      </w:r>
      <w:r w:rsidR="00383CB8" w:rsidRPr="00A173B6">
        <w:t xml:space="preserve">his heats and cools our pools. </w:t>
      </w:r>
      <w:proofErr w:type="gramStart"/>
      <w:r w:rsidR="00383CB8" w:rsidRPr="00A173B6">
        <w:t>A lot of</w:t>
      </w:r>
      <w:proofErr w:type="gramEnd"/>
      <w:r w:rsidR="00383CB8" w:rsidRPr="00A173B6">
        <w:t xml:space="preserve"> the equipment, especially for the reservoirs, </w:t>
      </w:r>
      <w:r w:rsidRPr="00A173B6">
        <w:t xml:space="preserve">is </w:t>
      </w:r>
      <w:r w:rsidR="00383CB8" w:rsidRPr="00A173B6">
        <w:t>original equipment</w:t>
      </w:r>
      <w:r w:rsidRPr="00A173B6">
        <w:t xml:space="preserve"> from 2006-</w:t>
      </w:r>
      <w:r w:rsidR="00383CB8" w:rsidRPr="00A173B6">
        <w:t>2008</w:t>
      </w:r>
      <w:r w:rsidRPr="00A173B6">
        <w:t xml:space="preserve">. </w:t>
      </w:r>
      <w:proofErr w:type="gramStart"/>
      <w:r w:rsidRPr="00A173B6">
        <w:t>W</w:t>
      </w:r>
      <w:r w:rsidR="00383CB8" w:rsidRPr="00A173B6">
        <w:t>e’re</w:t>
      </w:r>
      <w:proofErr w:type="gramEnd"/>
      <w:r w:rsidR="00383CB8" w:rsidRPr="00A173B6">
        <w:t xml:space="preserve"> waiting on our current waiver with Symbiont</w:t>
      </w:r>
      <w:r w:rsidRPr="00A173B6">
        <w:t xml:space="preserve"> Service, a </w:t>
      </w:r>
      <w:r w:rsidR="00383CB8" w:rsidRPr="00A173B6">
        <w:t xml:space="preserve">manufacturer, </w:t>
      </w:r>
      <w:r w:rsidRPr="00A173B6">
        <w:t xml:space="preserve">which was </w:t>
      </w:r>
      <w:r w:rsidR="00383CB8" w:rsidRPr="00A173B6">
        <w:t xml:space="preserve">for </w:t>
      </w:r>
      <w:r w:rsidRPr="00A173B6">
        <w:t>$</w:t>
      </w:r>
      <w:r w:rsidR="00383CB8" w:rsidRPr="00A173B6">
        <w:t>50,000</w:t>
      </w:r>
      <w:r w:rsidR="001763AB">
        <w:t xml:space="preserve">, just </w:t>
      </w:r>
      <w:r w:rsidR="00383CB8" w:rsidRPr="00A173B6">
        <w:t xml:space="preserve">maintenance. </w:t>
      </w:r>
      <w:r w:rsidRPr="00A173B6">
        <w:t>W</w:t>
      </w:r>
      <w:r w:rsidR="00383CB8" w:rsidRPr="00A173B6">
        <w:t xml:space="preserve">e need to raise the limits so we can buy and procure the new units that we need. </w:t>
      </w:r>
      <w:proofErr w:type="gramStart"/>
      <w:r w:rsidRPr="00A173B6">
        <w:t>T</w:t>
      </w:r>
      <w:r w:rsidR="00383CB8" w:rsidRPr="00A173B6">
        <w:t>hat’s</w:t>
      </w:r>
      <w:proofErr w:type="gramEnd"/>
      <w:r w:rsidR="00383CB8" w:rsidRPr="00A173B6">
        <w:t xml:space="preserve"> supposed to go to the </w:t>
      </w:r>
      <w:r w:rsidRPr="00A173B6">
        <w:t xml:space="preserve">Board of County Commissioners </w:t>
      </w:r>
      <w:r w:rsidR="00383CB8" w:rsidRPr="00A173B6">
        <w:t xml:space="preserve">on </w:t>
      </w:r>
      <w:r w:rsidRPr="00A173B6">
        <w:t xml:space="preserve">Jan. </w:t>
      </w:r>
      <w:r w:rsidR="00383CB8" w:rsidRPr="00A173B6">
        <w:t>23</w:t>
      </w:r>
      <w:r w:rsidRPr="00A173B6">
        <w:t xml:space="preserve">. When </w:t>
      </w:r>
      <w:r w:rsidR="00383CB8" w:rsidRPr="00A173B6">
        <w:t xml:space="preserve">the board approves the waiver increase, then </w:t>
      </w:r>
      <w:r w:rsidRPr="00A173B6">
        <w:t xml:space="preserve">Symbiont is ready to </w:t>
      </w:r>
      <w:r w:rsidR="00383CB8" w:rsidRPr="00A173B6">
        <w:t>bring in the equipment for the geothermal system.</w:t>
      </w:r>
    </w:p>
    <w:p w14:paraId="70B92C80" w14:textId="62D5A34F" w:rsidR="00466E62" w:rsidRPr="00A173B6" w:rsidRDefault="001763AB" w:rsidP="007E11BE">
      <w:pPr>
        <w:pStyle w:val="ListParagraph"/>
        <w:numPr>
          <w:ilvl w:val="0"/>
          <w:numId w:val="64"/>
        </w:numPr>
        <w:ind w:left="2070" w:right="1530" w:hanging="270"/>
      </w:pPr>
      <w:r w:rsidRPr="007E11BE">
        <w:rPr>
          <w:u w:val="single"/>
        </w:rPr>
        <w:t>Pump</w:t>
      </w:r>
      <w:r w:rsidR="00383CB8" w:rsidRPr="007E11BE">
        <w:rPr>
          <w:u w:val="single"/>
        </w:rPr>
        <w:t xml:space="preserve"> repair and placement</w:t>
      </w:r>
      <w:r w:rsidR="00383CB8" w:rsidRPr="001763AB">
        <w:t>.</w:t>
      </w:r>
      <w:r w:rsidR="00466E62" w:rsidRPr="001763AB">
        <w:t xml:space="preserve"> T</w:t>
      </w:r>
      <w:r w:rsidR="00383CB8" w:rsidRPr="001763AB">
        <w:t>he biggest problem we have on our new</w:t>
      </w:r>
      <w:r w:rsidR="00466E62" w:rsidRPr="001763AB">
        <w:t xml:space="preserve"> </w:t>
      </w:r>
      <w:r w:rsidRPr="001763AB">
        <w:t>pump</w:t>
      </w:r>
      <w:r w:rsidR="00383CB8" w:rsidRPr="001763AB">
        <w:t xml:space="preserve"> is aged equipment.</w:t>
      </w:r>
      <w:r w:rsidR="00466E62" w:rsidRPr="001763AB">
        <w:t xml:space="preserve"> </w:t>
      </w:r>
      <w:proofErr w:type="gramStart"/>
      <w:r w:rsidR="00466E62" w:rsidRPr="001763AB">
        <w:t>We’ve</w:t>
      </w:r>
      <w:proofErr w:type="gramEnd"/>
      <w:r w:rsidR="00466E62" w:rsidRPr="001763AB">
        <w:t xml:space="preserve"> done our best o</w:t>
      </w:r>
      <w:r w:rsidR="00383CB8" w:rsidRPr="001763AB">
        <w:t xml:space="preserve">ver the years to keep </w:t>
      </w:r>
      <w:r w:rsidR="00466E62" w:rsidRPr="001763AB">
        <w:t xml:space="preserve">it </w:t>
      </w:r>
      <w:r w:rsidR="00383CB8" w:rsidRPr="001763AB">
        <w:t xml:space="preserve">up and running but some of this is critical </w:t>
      </w:r>
      <w:r w:rsidR="00383CB8" w:rsidRPr="00A173B6">
        <w:t xml:space="preserve">failure. </w:t>
      </w:r>
      <w:r w:rsidR="00466E62" w:rsidRPr="00A173B6">
        <w:t xml:space="preserve">This </w:t>
      </w:r>
      <w:r w:rsidR="00383CB8" w:rsidRPr="00A173B6">
        <w:t xml:space="preserve"> is a multifaceted project in Pump House </w:t>
      </w:r>
      <w:r w:rsidR="00466E62" w:rsidRPr="00A173B6">
        <w:t xml:space="preserve">1. </w:t>
      </w:r>
      <w:proofErr w:type="gramStart"/>
      <w:r w:rsidR="00383CB8" w:rsidRPr="00A173B6">
        <w:t>We’re</w:t>
      </w:r>
      <w:proofErr w:type="gramEnd"/>
      <w:r w:rsidR="00383CB8" w:rsidRPr="00A173B6">
        <w:t xml:space="preserve"> </w:t>
      </w:r>
      <w:r w:rsidR="00466E62" w:rsidRPr="00A173B6">
        <w:t xml:space="preserve">going </w:t>
      </w:r>
      <w:r>
        <w:t xml:space="preserve">to </w:t>
      </w:r>
      <w:r w:rsidR="00383CB8" w:rsidRPr="00A173B6">
        <w:t>start replacing some of these</w:t>
      </w:r>
      <w:r w:rsidR="00466E62" w:rsidRPr="00A173B6">
        <w:t xml:space="preserve"> pumps and motors, </w:t>
      </w:r>
      <w:r w:rsidR="00383CB8" w:rsidRPr="00A173B6">
        <w:t xml:space="preserve">as much as we can afford. </w:t>
      </w:r>
      <w:r w:rsidR="00466E62" w:rsidRPr="00A173B6">
        <w:t xml:space="preserve">The </w:t>
      </w:r>
      <w:r w:rsidR="00383CB8" w:rsidRPr="00A173B6">
        <w:t>pumps and motors</w:t>
      </w:r>
      <w:r w:rsidR="00466E62" w:rsidRPr="00A173B6">
        <w:t xml:space="preserve"> </w:t>
      </w:r>
      <w:r w:rsidR="00383CB8" w:rsidRPr="00A173B6">
        <w:t xml:space="preserve">have done the best they can, for as long as they </w:t>
      </w:r>
      <w:r>
        <w:t>could</w:t>
      </w:r>
      <w:r w:rsidR="00383CB8" w:rsidRPr="00A173B6">
        <w:t>.</w:t>
      </w:r>
    </w:p>
    <w:p w14:paraId="58514285" w14:textId="0852E50B" w:rsidR="00383CB8" w:rsidRPr="00A173B6" w:rsidRDefault="00383CB8" w:rsidP="007E11BE">
      <w:pPr>
        <w:pStyle w:val="ListParagraph"/>
        <w:numPr>
          <w:ilvl w:val="0"/>
          <w:numId w:val="64"/>
        </w:numPr>
        <w:ind w:left="2070" w:right="1530" w:hanging="270"/>
      </w:pPr>
      <w:proofErr w:type="gramStart"/>
      <w:r w:rsidRPr="00A173B6">
        <w:t>We’re</w:t>
      </w:r>
      <w:proofErr w:type="gramEnd"/>
      <w:r w:rsidRPr="00A173B6">
        <w:t xml:space="preserve"> getting </w:t>
      </w:r>
      <w:r w:rsidR="008B38F8" w:rsidRPr="00A173B6">
        <w:t>V</w:t>
      </w:r>
      <w:r w:rsidRPr="00A173B6">
        <w:t>FDs</w:t>
      </w:r>
      <w:r w:rsidR="008B38F8" w:rsidRPr="00A173B6">
        <w:t xml:space="preserve"> (Variable Frequency Drives)</w:t>
      </w:r>
      <w:r w:rsidR="00466E62" w:rsidRPr="00A173B6">
        <w:t xml:space="preserve">. </w:t>
      </w:r>
      <w:r w:rsidR="001763AB">
        <w:t>Ours</w:t>
      </w:r>
      <w:r w:rsidR="00466E62" w:rsidRPr="00A173B6">
        <w:t xml:space="preserve"> are </w:t>
      </w:r>
      <w:r w:rsidRPr="00A173B6">
        <w:t>start-stop, which is terrible on motor</w:t>
      </w:r>
      <w:r w:rsidR="008B38F8" w:rsidRPr="00A173B6">
        <w:t>s</w:t>
      </w:r>
      <w:r w:rsidR="001763AB">
        <w:t xml:space="preserve">. </w:t>
      </w:r>
      <w:r w:rsidR="008B38F8" w:rsidRPr="00A173B6">
        <w:t xml:space="preserve">VFDs </w:t>
      </w:r>
      <w:r w:rsidRPr="00A173B6">
        <w:t>will help us ramp on and off, a smoother transition</w:t>
      </w:r>
      <w:r w:rsidR="001763AB">
        <w:t xml:space="preserve"> so it </w:t>
      </w:r>
      <w:r w:rsidRPr="00A173B6">
        <w:t>last</w:t>
      </w:r>
      <w:r w:rsidR="008B38F8" w:rsidRPr="00A173B6">
        <w:t>s</w:t>
      </w:r>
      <w:r w:rsidRPr="00A173B6">
        <w:t xml:space="preserve"> longer.</w:t>
      </w:r>
    </w:p>
    <w:p w14:paraId="302ED317" w14:textId="784F48C9" w:rsidR="008B38F8" w:rsidRPr="00A173B6" w:rsidRDefault="00383CB8" w:rsidP="007E11BE">
      <w:pPr>
        <w:pStyle w:val="ListParagraph"/>
        <w:numPr>
          <w:ilvl w:val="0"/>
          <w:numId w:val="64"/>
        </w:numPr>
        <w:ind w:left="2070" w:right="1530" w:hanging="270"/>
      </w:pPr>
      <w:proofErr w:type="gramStart"/>
      <w:r w:rsidRPr="00A173B6">
        <w:t>We’re</w:t>
      </w:r>
      <w:proofErr w:type="gramEnd"/>
      <w:r w:rsidRPr="00A173B6">
        <w:t xml:space="preserve"> doing electrical upgrades, so that’s part of the problem. We have Simmons on board to help us with electrical upgrades. Pump House 3</w:t>
      </w:r>
      <w:r w:rsidR="008B38F8" w:rsidRPr="00A173B6">
        <w:t xml:space="preserve"> is the </w:t>
      </w:r>
      <w:r w:rsidRPr="00A173B6">
        <w:t xml:space="preserve">bigger problem. </w:t>
      </w:r>
      <w:r w:rsidR="008B38F8" w:rsidRPr="00A173B6">
        <w:t xml:space="preserve">It </w:t>
      </w:r>
      <w:r w:rsidRPr="00A173B6">
        <w:t xml:space="preserve">controls the </w:t>
      </w:r>
      <w:r w:rsidR="001763AB">
        <w:t xml:space="preserve">Lazy River </w:t>
      </w:r>
      <w:r w:rsidRPr="00A173B6">
        <w:t>circulation. Those are the biggest pumps we have. We have one 150</w:t>
      </w:r>
      <w:r w:rsidR="008B38F8" w:rsidRPr="00A173B6">
        <w:t xml:space="preserve"> horsepower, </w:t>
      </w:r>
      <w:r w:rsidRPr="00A173B6">
        <w:t xml:space="preserve">one </w:t>
      </w:r>
      <w:proofErr w:type="gramStart"/>
      <w:r w:rsidRPr="00A173B6">
        <w:t>100</w:t>
      </w:r>
      <w:proofErr w:type="gramEnd"/>
      <w:r w:rsidRPr="00A173B6">
        <w:t xml:space="preserve"> </w:t>
      </w:r>
      <w:r w:rsidR="008B38F8" w:rsidRPr="00A173B6">
        <w:t xml:space="preserve">hp and three </w:t>
      </w:r>
      <w:r w:rsidRPr="00A173B6">
        <w:t>75 h</w:t>
      </w:r>
      <w:r w:rsidR="008B38F8" w:rsidRPr="00A173B6">
        <w:t>p.</w:t>
      </w:r>
      <w:r w:rsidRPr="00A173B6">
        <w:t xml:space="preserve"> </w:t>
      </w:r>
      <w:proofErr w:type="gramStart"/>
      <w:r w:rsidRPr="00A173B6">
        <w:t>We</w:t>
      </w:r>
      <w:r w:rsidR="008B38F8" w:rsidRPr="00A173B6">
        <w:t>’re</w:t>
      </w:r>
      <w:proofErr w:type="gramEnd"/>
      <w:r w:rsidR="008B38F8" w:rsidRPr="00A173B6">
        <w:t xml:space="preserve"> </w:t>
      </w:r>
      <w:r w:rsidRPr="00A173B6">
        <w:t xml:space="preserve">waiting on a proposal </w:t>
      </w:r>
      <w:r w:rsidR="008B38F8" w:rsidRPr="00A173B6">
        <w:t>for</w:t>
      </w:r>
      <w:r w:rsidRPr="00A173B6">
        <w:t xml:space="preserve"> a diagnostic and assessment. Worst case scenario</w:t>
      </w:r>
      <w:r w:rsidR="008B38F8" w:rsidRPr="00A173B6">
        <w:t xml:space="preserve"> will be that </w:t>
      </w:r>
      <w:r w:rsidRPr="00A173B6">
        <w:t>we have to replace all the pumps</w:t>
      </w:r>
      <w:r w:rsidR="008B38F8" w:rsidRPr="00A173B6">
        <w:t xml:space="preserve">, about $500,000, with </w:t>
      </w:r>
      <w:r w:rsidRPr="00A173B6">
        <w:t>a long lead time because those are huge pumps to replace and are not off</w:t>
      </w:r>
      <w:r w:rsidR="008B38F8" w:rsidRPr="00A173B6">
        <w:t>-</w:t>
      </w:r>
      <w:r w:rsidRPr="00A173B6">
        <w:t>the</w:t>
      </w:r>
      <w:r w:rsidR="008B38F8" w:rsidRPr="00A173B6">
        <w:t>-</w:t>
      </w:r>
      <w:r w:rsidRPr="00A173B6">
        <w:t xml:space="preserve">shelf pumps. Best case scenario is that they can </w:t>
      </w:r>
      <w:proofErr w:type="gramStart"/>
      <w:r w:rsidRPr="00A173B6">
        <w:t>be refurbished</w:t>
      </w:r>
      <w:proofErr w:type="gramEnd"/>
      <w:r w:rsidR="008B38F8" w:rsidRPr="00A173B6">
        <w:t xml:space="preserve">. </w:t>
      </w:r>
      <w:proofErr w:type="gramStart"/>
      <w:r w:rsidR="008B38F8" w:rsidRPr="00A173B6">
        <w:t>T</w:t>
      </w:r>
      <w:r w:rsidRPr="00A173B6">
        <w:t>hey</w:t>
      </w:r>
      <w:r w:rsidR="008B38F8" w:rsidRPr="00A173B6">
        <w:t>’ll</w:t>
      </w:r>
      <w:proofErr w:type="gramEnd"/>
      <w:r w:rsidR="008B38F8" w:rsidRPr="00A173B6">
        <w:t xml:space="preserve"> pull </w:t>
      </w:r>
      <w:r w:rsidRPr="00A173B6">
        <w:t xml:space="preserve">the two biggest ones, the 100 </w:t>
      </w:r>
      <w:r w:rsidR="001763AB">
        <w:t xml:space="preserve">hp </w:t>
      </w:r>
      <w:r w:rsidRPr="00A173B6">
        <w:t>and 150</w:t>
      </w:r>
      <w:r w:rsidR="008B38F8" w:rsidRPr="00A173B6">
        <w:t xml:space="preserve"> hp</w:t>
      </w:r>
      <w:r w:rsidRPr="00A173B6">
        <w:t xml:space="preserve">, and do </w:t>
      </w:r>
      <w:r w:rsidR="001763AB">
        <w:t xml:space="preserve">an </w:t>
      </w:r>
      <w:r w:rsidRPr="00A173B6">
        <w:t>analysis</w:t>
      </w:r>
      <w:r w:rsidR="008B38F8" w:rsidRPr="00A173B6">
        <w:t>. H</w:t>
      </w:r>
      <w:r w:rsidRPr="00A173B6">
        <w:t>opefully by</w:t>
      </w:r>
      <w:r w:rsidR="008B38F8" w:rsidRPr="00A173B6">
        <w:t xml:space="preserve"> M</w:t>
      </w:r>
      <w:r w:rsidRPr="00A173B6">
        <w:t>arch 1</w:t>
      </w:r>
      <w:r w:rsidR="008B38F8" w:rsidRPr="00A173B6">
        <w:t xml:space="preserve">, </w:t>
      </w:r>
      <w:proofErr w:type="gramStart"/>
      <w:r w:rsidR="008B38F8" w:rsidRPr="00A173B6">
        <w:t>we’ll</w:t>
      </w:r>
      <w:proofErr w:type="gramEnd"/>
      <w:r w:rsidR="008B38F8" w:rsidRPr="00A173B6">
        <w:t xml:space="preserve"> know what we need to do.</w:t>
      </w:r>
    </w:p>
    <w:p w14:paraId="2B7FBD1E" w14:textId="77777777" w:rsidR="008B38F8" w:rsidRPr="00A173B6" w:rsidRDefault="008B38F8" w:rsidP="00327C32">
      <w:pPr>
        <w:ind w:right="1530"/>
      </w:pPr>
    </w:p>
    <w:p w14:paraId="0298168B" w14:textId="4D0B860D" w:rsidR="008B38F8" w:rsidRPr="001763AB" w:rsidRDefault="008B38F8" w:rsidP="00327C32">
      <w:pPr>
        <w:ind w:left="990" w:right="1530"/>
        <w:rPr>
          <w:b/>
          <w:bCs/>
          <w:i/>
          <w:iCs/>
        </w:rPr>
      </w:pPr>
      <w:r w:rsidRPr="001763AB">
        <w:rPr>
          <w:b/>
          <w:bCs/>
          <w:i/>
          <w:iCs/>
        </w:rPr>
        <w:t>During questioning by Ms. Laemel</w:t>
      </w:r>
      <w:r w:rsidR="005452B1" w:rsidRPr="001763AB">
        <w:rPr>
          <w:b/>
          <w:bCs/>
          <w:i/>
          <w:iCs/>
        </w:rPr>
        <w:t xml:space="preserve"> and Mr. Fruth</w:t>
      </w:r>
      <w:r w:rsidRPr="001763AB">
        <w:rPr>
          <w:b/>
          <w:bCs/>
          <w:i/>
          <w:iCs/>
        </w:rPr>
        <w:t xml:space="preserve">, the following points </w:t>
      </w:r>
      <w:proofErr w:type="gramStart"/>
      <w:r w:rsidRPr="001763AB">
        <w:rPr>
          <w:b/>
          <w:bCs/>
          <w:i/>
          <w:iCs/>
        </w:rPr>
        <w:t>were made</w:t>
      </w:r>
      <w:proofErr w:type="gramEnd"/>
      <w:r w:rsidRPr="001763AB">
        <w:rPr>
          <w:b/>
          <w:bCs/>
          <w:i/>
          <w:iCs/>
        </w:rPr>
        <w:t>:</w:t>
      </w:r>
    </w:p>
    <w:p w14:paraId="3C1CE2E5" w14:textId="0B556192" w:rsidR="008B38F8" w:rsidRPr="00A173B6" w:rsidRDefault="008B38F8" w:rsidP="00327C32">
      <w:pPr>
        <w:pStyle w:val="ListParagraph"/>
        <w:numPr>
          <w:ilvl w:val="0"/>
          <w:numId w:val="57"/>
        </w:numPr>
        <w:ind w:right="1530"/>
      </w:pPr>
      <w:r w:rsidRPr="00A173B6">
        <w:t xml:space="preserve">We </w:t>
      </w:r>
      <w:proofErr w:type="gramStart"/>
      <w:r w:rsidRPr="00A173B6">
        <w:t>don’t</w:t>
      </w:r>
      <w:proofErr w:type="gramEnd"/>
      <w:r w:rsidRPr="00A173B6">
        <w:t xml:space="preserve"> know yet whether we can fix them or have to replace them.</w:t>
      </w:r>
      <w:r w:rsidR="005452B1" w:rsidRPr="00A173B6">
        <w:t xml:space="preserve"> In </w:t>
      </w:r>
      <w:r w:rsidR="001763AB">
        <w:t>Mr. Atkinson’s</w:t>
      </w:r>
      <w:r w:rsidR="005452B1" w:rsidRPr="00A173B6">
        <w:t xml:space="preserve"> opinion, Pump House 3 </w:t>
      </w:r>
      <w:proofErr w:type="gramStart"/>
      <w:r w:rsidR="005452B1" w:rsidRPr="00A173B6">
        <w:t>can’t</w:t>
      </w:r>
      <w:proofErr w:type="gramEnd"/>
      <w:r w:rsidR="005452B1" w:rsidRPr="00A173B6">
        <w:t xml:space="preserve"> be fixed.</w:t>
      </w:r>
    </w:p>
    <w:p w14:paraId="4FF0546A" w14:textId="033A9BDE" w:rsidR="008B38F8" w:rsidRPr="00A173B6" w:rsidRDefault="008B38F8" w:rsidP="00327C32">
      <w:pPr>
        <w:pStyle w:val="ListParagraph"/>
        <w:numPr>
          <w:ilvl w:val="0"/>
          <w:numId w:val="57"/>
        </w:numPr>
        <w:ind w:right="1530"/>
      </w:pPr>
      <w:r w:rsidRPr="00A173B6">
        <w:t xml:space="preserve">The initial assessment </w:t>
      </w:r>
      <w:proofErr w:type="gramStart"/>
      <w:r w:rsidRPr="00A173B6">
        <w:t>wasn’t</w:t>
      </w:r>
      <w:proofErr w:type="gramEnd"/>
      <w:r w:rsidRPr="00A173B6">
        <w:t xml:space="preserve"> very positive. These are no longer manufactured, so we need to see if they can fabricate parts because we </w:t>
      </w:r>
      <w:proofErr w:type="gramStart"/>
      <w:r w:rsidRPr="00A173B6">
        <w:t>can’t</w:t>
      </w:r>
      <w:proofErr w:type="gramEnd"/>
      <w:r w:rsidRPr="00A173B6">
        <w:t xml:space="preserve"> buy them. If they can fabricate parts, they can </w:t>
      </w:r>
      <w:proofErr w:type="gramStart"/>
      <w:r w:rsidRPr="00A173B6">
        <w:t>be refurbished</w:t>
      </w:r>
      <w:proofErr w:type="gramEnd"/>
      <w:r w:rsidRPr="00A173B6">
        <w:t xml:space="preserve"> and rebuilt. If not, </w:t>
      </w:r>
      <w:proofErr w:type="gramStart"/>
      <w:r w:rsidRPr="00A173B6">
        <w:t>we’</w:t>
      </w:r>
      <w:r w:rsidR="001763AB">
        <w:t>ll</w:t>
      </w:r>
      <w:proofErr w:type="gramEnd"/>
      <w:r w:rsidR="001763AB">
        <w:t xml:space="preserve"> have to </w:t>
      </w:r>
      <w:r w:rsidRPr="00A173B6">
        <w:t>look at other options.</w:t>
      </w:r>
    </w:p>
    <w:p w14:paraId="07CE6CCC" w14:textId="61D82299" w:rsidR="008B38F8" w:rsidRPr="00A173B6" w:rsidRDefault="008B38F8" w:rsidP="00327C32">
      <w:pPr>
        <w:pStyle w:val="ListParagraph"/>
        <w:numPr>
          <w:ilvl w:val="0"/>
          <w:numId w:val="57"/>
        </w:numPr>
        <w:ind w:right="1530"/>
      </w:pPr>
      <w:r w:rsidRPr="00A173B6">
        <w:t xml:space="preserve">Is this in our budget? </w:t>
      </w:r>
      <w:r w:rsidR="001763AB">
        <w:t xml:space="preserve">Do we have to ask the BCC for approval? There is no resistance. </w:t>
      </w:r>
      <w:r w:rsidRPr="00A173B6">
        <w:t xml:space="preserve">There are two funds </w:t>
      </w:r>
      <w:proofErr w:type="gramStart"/>
      <w:r w:rsidRPr="00A173B6">
        <w:t>we’re</w:t>
      </w:r>
      <w:proofErr w:type="gramEnd"/>
      <w:r w:rsidRPr="00A173B6">
        <w:t xml:space="preserve"> using for this work. </w:t>
      </w:r>
      <w:proofErr w:type="gramStart"/>
      <w:r w:rsidRPr="00A173B6">
        <w:t>A</w:t>
      </w:r>
      <w:r w:rsidR="001763AB">
        <w:t xml:space="preserve"> </w:t>
      </w:r>
      <w:r w:rsidRPr="00A173B6">
        <w:t>lot of</w:t>
      </w:r>
      <w:proofErr w:type="gramEnd"/>
      <w:r w:rsidRPr="00A173B6">
        <w:t xml:space="preserve"> these projects fall under debt service and we still had funding available under debt service. The caveat to debt service is it has to show </w:t>
      </w:r>
      <w:r w:rsidR="001763AB">
        <w:t>15</w:t>
      </w:r>
      <w:r w:rsidRPr="00A173B6">
        <w:t>-year life, so</w:t>
      </w:r>
      <w:r w:rsidR="001763AB">
        <w:t xml:space="preserve"> with</w:t>
      </w:r>
      <w:r w:rsidRPr="00A173B6">
        <w:t xml:space="preserve"> Thompson Motors, I </w:t>
      </w:r>
      <w:proofErr w:type="gramStart"/>
      <w:r w:rsidRPr="00A173B6">
        <w:t>can’t</w:t>
      </w:r>
      <w:proofErr w:type="gramEnd"/>
      <w:r w:rsidRPr="00A173B6">
        <w:t xml:space="preserve"> use debt service, but we do have Fund 306, our regular funding, to address those issues. </w:t>
      </w:r>
    </w:p>
    <w:p w14:paraId="02509491" w14:textId="0750C32D" w:rsidR="00AC460B" w:rsidRPr="00A173B6" w:rsidRDefault="008B38F8" w:rsidP="00327C32">
      <w:pPr>
        <w:pStyle w:val="ListParagraph"/>
        <w:numPr>
          <w:ilvl w:val="0"/>
          <w:numId w:val="57"/>
        </w:numPr>
        <w:ind w:right="1530"/>
      </w:pPr>
      <w:r w:rsidRPr="00A173B6">
        <w:t xml:space="preserve">For the stairs and stair tower, we can use debt service for that because we can get </w:t>
      </w:r>
      <w:r w:rsidR="001763AB">
        <w:t>15</w:t>
      </w:r>
      <w:r w:rsidRPr="00A173B6">
        <w:t>-year life</w:t>
      </w:r>
      <w:r w:rsidR="00AC460B" w:rsidRPr="00A173B6">
        <w:t xml:space="preserve">. But for pumps </w:t>
      </w:r>
      <w:r w:rsidRPr="00A173B6">
        <w:t>and motors, we have to use regular funding</w:t>
      </w:r>
      <w:r w:rsidR="00AC460B" w:rsidRPr="00A173B6">
        <w:t xml:space="preserve"> and we have Fund 306 for that.</w:t>
      </w:r>
    </w:p>
    <w:p w14:paraId="60F6BEE1" w14:textId="0B11CD54" w:rsidR="005452B1" w:rsidRPr="00A173B6" w:rsidRDefault="00AC460B" w:rsidP="00327C32">
      <w:pPr>
        <w:pStyle w:val="ListParagraph"/>
        <w:numPr>
          <w:ilvl w:val="0"/>
          <w:numId w:val="57"/>
        </w:numPr>
        <w:ind w:right="1530"/>
      </w:pPr>
      <w:proofErr w:type="gramStart"/>
      <w:r w:rsidRPr="00A173B6">
        <w:t>We’re</w:t>
      </w:r>
      <w:proofErr w:type="gramEnd"/>
      <w:r w:rsidRPr="00A173B6">
        <w:t xml:space="preserve"> </w:t>
      </w:r>
      <w:r w:rsidR="008B38F8" w:rsidRPr="00A173B6">
        <w:t>waiting on a</w:t>
      </w:r>
      <w:r w:rsidR="001763AB">
        <w:t xml:space="preserve">n </w:t>
      </w:r>
      <w:r w:rsidR="001763AB" w:rsidRPr="00A173B6">
        <w:t>Aquatics Technology</w:t>
      </w:r>
      <w:r w:rsidR="008B38F8" w:rsidRPr="00A173B6">
        <w:t xml:space="preserve"> proposal. Most of it</w:t>
      </w:r>
      <w:r w:rsidRPr="00A173B6">
        <w:t xml:space="preserve"> is </w:t>
      </w:r>
      <w:r w:rsidR="008B38F8" w:rsidRPr="00A173B6">
        <w:t xml:space="preserve">design, but </w:t>
      </w:r>
      <w:r w:rsidRPr="00A173B6">
        <w:t xml:space="preserve">we </w:t>
      </w:r>
      <w:proofErr w:type="gramStart"/>
      <w:r w:rsidRPr="00A173B6">
        <w:t>don’t</w:t>
      </w:r>
      <w:proofErr w:type="gramEnd"/>
      <w:r w:rsidRPr="00A173B6">
        <w:t xml:space="preserve"> have a lot of time for </w:t>
      </w:r>
      <w:r w:rsidR="008B38F8" w:rsidRPr="00A173B6">
        <w:t>design on this because they’ve already done the design on the pump house</w:t>
      </w:r>
      <w:r w:rsidR="005452B1" w:rsidRPr="00A173B6">
        <w:t xml:space="preserve"> and </w:t>
      </w:r>
      <w:r w:rsidR="008B38F8" w:rsidRPr="00A173B6">
        <w:t xml:space="preserve">already </w:t>
      </w:r>
      <w:r w:rsidR="005452B1" w:rsidRPr="00A173B6">
        <w:t xml:space="preserve">have </w:t>
      </w:r>
      <w:r w:rsidR="008B38F8" w:rsidRPr="00A173B6">
        <w:t xml:space="preserve">specs for the pool. </w:t>
      </w:r>
      <w:proofErr w:type="gramStart"/>
      <w:r w:rsidR="008B38F8" w:rsidRPr="00A173B6">
        <w:t>We’ve</w:t>
      </w:r>
      <w:proofErr w:type="gramEnd"/>
      <w:r w:rsidR="008B38F8" w:rsidRPr="00A173B6">
        <w:t xml:space="preserve"> designed two new slides</w:t>
      </w:r>
      <w:r w:rsidR="005452B1" w:rsidRPr="00A173B6">
        <w:t xml:space="preserve"> because the slides aren’t in</w:t>
      </w:r>
      <w:r w:rsidR="001763AB">
        <w:t xml:space="preserve"> good </w:t>
      </w:r>
      <w:r w:rsidR="005452B1" w:rsidRPr="00A173B6">
        <w:t>shape.</w:t>
      </w:r>
    </w:p>
    <w:p w14:paraId="58EB69E0" w14:textId="7A518F34" w:rsidR="005452B1" w:rsidRPr="00A173B6" w:rsidRDefault="008B38F8" w:rsidP="00327C32">
      <w:pPr>
        <w:pStyle w:val="ListParagraph"/>
        <w:numPr>
          <w:ilvl w:val="0"/>
          <w:numId w:val="57"/>
        </w:numPr>
        <w:ind w:right="1530"/>
        <w:rPr>
          <w:i/>
          <w:iCs/>
        </w:rPr>
      </w:pPr>
      <w:proofErr w:type="gramStart"/>
      <w:r w:rsidRPr="00A173B6">
        <w:t>There’s</w:t>
      </w:r>
      <w:proofErr w:type="gramEnd"/>
      <w:r w:rsidRPr="00A173B6">
        <w:t xml:space="preserve"> </w:t>
      </w:r>
      <w:r w:rsidR="001763AB">
        <w:t xml:space="preserve">also </w:t>
      </w:r>
      <w:r w:rsidRPr="00A173B6">
        <w:t>a compliance issue</w:t>
      </w:r>
      <w:r w:rsidR="005452B1" w:rsidRPr="00A173B6">
        <w:t xml:space="preserve"> so </w:t>
      </w:r>
      <w:r w:rsidRPr="00A173B6">
        <w:t xml:space="preserve">we </w:t>
      </w:r>
      <w:r w:rsidR="005452B1" w:rsidRPr="00A173B6">
        <w:t xml:space="preserve">need </w:t>
      </w:r>
      <w:r w:rsidRPr="00A173B6">
        <w:t xml:space="preserve">a safety fence </w:t>
      </w:r>
      <w:r w:rsidR="005452B1" w:rsidRPr="00A173B6">
        <w:t xml:space="preserve">by the pool and </w:t>
      </w:r>
      <w:r w:rsidR="005452B1" w:rsidRPr="00A173B6">
        <w:rPr>
          <w:i/>
          <w:iCs/>
        </w:rPr>
        <w:t>(inaudible. Phone music ringer went off obscuring Mr. Atkinson).</w:t>
      </w:r>
    </w:p>
    <w:p w14:paraId="385C61D1" w14:textId="77777777" w:rsidR="005452B1" w:rsidRPr="00A173B6" w:rsidRDefault="005452B1" w:rsidP="00327C32">
      <w:pPr>
        <w:pStyle w:val="ListParagraph"/>
        <w:numPr>
          <w:ilvl w:val="0"/>
          <w:numId w:val="57"/>
        </w:numPr>
        <w:ind w:right="1530"/>
      </w:pPr>
      <w:proofErr w:type="gramStart"/>
      <w:r w:rsidRPr="00A173B6">
        <w:t>W</w:t>
      </w:r>
      <w:r w:rsidR="008B38F8" w:rsidRPr="00A173B6">
        <w:t>e’re</w:t>
      </w:r>
      <w:proofErr w:type="gramEnd"/>
      <w:r w:rsidR="008B38F8" w:rsidRPr="00A173B6">
        <w:t xml:space="preserve"> also</w:t>
      </w:r>
      <w:r w:rsidRPr="00A173B6">
        <w:t xml:space="preserve"> l</w:t>
      </w:r>
      <w:r w:rsidR="008B38F8" w:rsidRPr="00A173B6">
        <w:t>ooking to upgrade the geothermal system</w:t>
      </w:r>
      <w:r w:rsidRPr="00A173B6">
        <w:t xml:space="preserve">. </w:t>
      </w:r>
      <w:proofErr w:type="gramStart"/>
      <w:r w:rsidRPr="00A173B6">
        <w:t>It’s</w:t>
      </w:r>
      <w:proofErr w:type="gramEnd"/>
      <w:r w:rsidRPr="00A173B6">
        <w:t xml:space="preserve"> the original and is about </w:t>
      </w:r>
      <w:r w:rsidR="008B38F8" w:rsidRPr="00A173B6">
        <w:lastRenderedPageBreak/>
        <w:t>15 years old</w:t>
      </w:r>
      <w:r w:rsidRPr="00A173B6">
        <w:t>.</w:t>
      </w:r>
    </w:p>
    <w:p w14:paraId="5B10C987" w14:textId="49120FED" w:rsidR="005452B1" w:rsidRPr="00A173B6" w:rsidRDefault="005452B1" w:rsidP="00327C32">
      <w:pPr>
        <w:pStyle w:val="ListParagraph"/>
        <w:numPr>
          <w:ilvl w:val="0"/>
          <w:numId w:val="57"/>
        </w:numPr>
        <w:ind w:right="1530"/>
      </w:pPr>
      <w:r w:rsidRPr="00A173B6">
        <w:t xml:space="preserve">We need to replace </w:t>
      </w:r>
      <w:proofErr w:type="gramStart"/>
      <w:r w:rsidRPr="00A173B6">
        <w:t>s</w:t>
      </w:r>
      <w:r w:rsidR="008B38F8" w:rsidRPr="00A173B6">
        <w:t>ome</w:t>
      </w:r>
      <w:proofErr w:type="gramEnd"/>
      <w:r w:rsidR="008B38F8" w:rsidRPr="00A173B6">
        <w:t xml:space="preserve"> infrastructure,</w:t>
      </w:r>
      <w:r w:rsidRPr="00A173B6">
        <w:t xml:space="preserve"> </w:t>
      </w:r>
      <w:r w:rsidR="008B38F8" w:rsidRPr="00A173B6">
        <w:t>the diving boards</w:t>
      </w:r>
      <w:r w:rsidRPr="00A173B6">
        <w:t xml:space="preserve">, etc. One has a crack and </w:t>
      </w:r>
      <w:proofErr w:type="gramStart"/>
      <w:r w:rsidRPr="00A173B6">
        <w:t>can’t</w:t>
      </w:r>
      <w:proofErr w:type="gramEnd"/>
      <w:r w:rsidRPr="00A173B6">
        <w:t xml:space="preserve"> be used. </w:t>
      </w:r>
    </w:p>
    <w:p w14:paraId="4DA1CD53" w14:textId="173D7644" w:rsidR="00AD4D2F" w:rsidRPr="00A173B6" w:rsidRDefault="005452B1" w:rsidP="00327C32">
      <w:pPr>
        <w:pStyle w:val="ListParagraph"/>
        <w:numPr>
          <w:ilvl w:val="0"/>
          <w:numId w:val="57"/>
        </w:numPr>
        <w:ind w:right="1530"/>
      </w:pPr>
      <w:r w:rsidRPr="00A173B6">
        <w:t xml:space="preserve">The women’s locker room was redone and now </w:t>
      </w:r>
      <w:proofErr w:type="gramStart"/>
      <w:r w:rsidR="008B38F8" w:rsidRPr="00A173B6">
        <w:t>we’re</w:t>
      </w:r>
      <w:proofErr w:type="gramEnd"/>
      <w:r w:rsidR="008B38F8" w:rsidRPr="00A173B6">
        <w:t xml:space="preserve"> </w:t>
      </w:r>
      <w:r w:rsidR="001763AB">
        <w:t xml:space="preserve">going to redo </w:t>
      </w:r>
      <w:r w:rsidR="008B38F8" w:rsidRPr="00A173B6">
        <w:t xml:space="preserve">the men’s locker room </w:t>
      </w:r>
      <w:r w:rsidR="001763AB">
        <w:t xml:space="preserve">during the </w:t>
      </w:r>
      <w:r w:rsidR="008B38F8" w:rsidRPr="00A173B6">
        <w:t>upgrades</w:t>
      </w:r>
      <w:r w:rsidR="00AD4D2F" w:rsidRPr="00A173B6">
        <w:t>.</w:t>
      </w:r>
    </w:p>
    <w:p w14:paraId="68043742" w14:textId="25575772" w:rsidR="00AD4D2F" w:rsidRPr="00A173B6" w:rsidRDefault="00AD4D2F" w:rsidP="00983084">
      <w:pPr>
        <w:pStyle w:val="ListParagraph"/>
        <w:numPr>
          <w:ilvl w:val="0"/>
          <w:numId w:val="57"/>
        </w:numPr>
        <w:ind w:right="1530"/>
      </w:pPr>
      <w:r w:rsidRPr="00A173B6">
        <w:t xml:space="preserve">There will be a </w:t>
      </w:r>
      <w:r w:rsidR="008B38F8" w:rsidRPr="00A173B6">
        <w:t>complete re-do of the pump house</w:t>
      </w:r>
      <w:r w:rsidRPr="00A173B6">
        <w:t xml:space="preserve">s at </w:t>
      </w:r>
      <w:r w:rsidR="008B38F8" w:rsidRPr="00A173B6">
        <w:t xml:space="preserve">Golden Gate </w:t>
      </w:r>
      <w:r w:rsidRPr="00A173B6">
        <w:t xml:space="preserve">and Immokalee. </w:t>
      </w:r>
      <w:proofErr w:type="gramStart"/>
      <w:r w:rsidRPr="00A173B6">
        <w:t>We’re</w:t>
      </w:r>
      <w:proofErr w:type="gramEnd"/>
      <w:r w:rsidRPr="00A173B6">
        <w:t xml:space="preserve"> redoing pump houses at four of six locations. </w:t>
      </w:r>
      <w:r w:rsidR="008B38F8" w:rsidRPr="00A173B6">
        <w:t xml:space="preserve">If they can rebuild them, </w:t>
      </w:r>
      <w:proofErr w:type="gramStart"/>
      <w:r w:rsidR="008B38F8" w:rsidRPr="00A173B6">
        <w:t>we’ll</w:t>
      </w:r>
      <w:proofErr w:type="gramEnd"/>
      <w:r w:rsidR="008B38F8" w:rsidRPr="00A173B6">
        <w:t xml:space="preserve"> put them back in. </w:t>
      </w:r>
      <w:proofErr w:type="gramStart"/>
      <w:r w:rsidRPr="00A173B6">
        <w:t>We’re</w:t>
      </w:r>
      <w:proofErr w:type="gramEnd"/>
      <w:r w:rsidRPr="00A173B6">
        <w:t xml:space="preserve"> t</w:t>
      </w:r>
      <w:r w:rsidR="008B38F8" w:rsidRPr="00A173B6">
        <w:t xml:space="preserve">rying to standardize the pump sizes so that if we lose a pump, </w:t>
      </w:r>
      <w:r w:rsidRPr="00A173B6">
        <w:t xml:space="preserve">we </w:t>
      </w:r>
      <w:r w:rsidR="008B38F8" w:rsidRPr="00A173B6">
        <w:t>can keep one or two on the shelf and replace them</w:t>
      </w:r>
      <w:r w:rsidRPr="00A173B6">
        <w:t xml:space="preserve"> while one is being fixed so we’re not down by one. </w:t>
      </w:r>
    </w:p>
    <w:p w14:paraId="13F6036B" w14:textId="77777777" w:rsidR="00AD4D2F" w:rsidRPr="00A173B6" w:rsidRDefault="00AD4D2F" w:rsidP="00327C32">
      <w:pPr>
        <w:pStyle w:val="ListParagraph"/>
        <w:numPr>
          <w:ilvl w:val="0"/>
          <w:numId w:val="57"/>
        </w:numPr>
        <w:ind w:right="1530"/>
      </w:pPr>
      <w:proofErr w:type="gramStart"/>
      <w:r w:rsidRPr="00A173B6">
        <w:t>W</w:t>
      </w:r>
      <w:r w:rsidR="008B38F8" w:rsidRPr="00A173B6">
        <w:t>e’re</w:t>
      </w:r>
      <w:proofErr w:type="gramEnd"/>
      <w:r w:rsidR="008B38F8" w:rsidRPr="00A173B6">
        <w:t xml:space="preserve"> working on a preventative maintenance contract</w:t>
      </w:r>
      <w:r w:rsidRPr="00A173B6">
        <w:t xml:space="preserve">, so </w:t>
      </w:r>
      <w:r w:rsidR="008B38F8" w:rsidRPr="00A173B6">
        <w:t>as things break, we</w:t>
      </w:r>
      <w:r w:rsidRPr="00A173B6">
        <w:t>’ll</w:t>
      </w:r>
      <w:r w:rsidR="008B38F8" w:rsidRPr="00A173B6">
        <w:t xml:space="preserve"> have somebody </w:t>
      </w:r>
      <w:r w:rsidRPr="00A173B6">
        <w:t xml:space="preserve">we can call to come in and </w:t>
      </w:r>
      <w:r w:rsidR="008B38F8" w:rsidRPr="00A173B6">
        <w:t xml:space="preserve">start maintaining them. </w:t>
      </w:r>
    </w:p>
    <w:p w14:paraId="31D371C6" w14:textId="19DC2362" w:rsidR="00AD4D2F" w:rsidRPr="00A173B6" w:rsidRDefault="00AD4D2F" w:rsidP="00327C32">
      <w:pPr>
        <w:pStyle w:val="ListParagraph"/>
        <w:numPr>
          <w:ilvl w:val="0"/>
          <w:numId w:val="57"/>
        </w:numPr>
        <w:ind w:right="1530"/>
      </w:pPr>
      <w:r w:rsidRPr="00A173B6">
        <w:t xml:space="preserve">When you get past </w:t>
      </w:r>
      <w:proofErr w:type="gramStart"/>
      <w:r w:rsidRPr="00A173B6">
        <w:t>20</w:t>
      </w:r>
      <w:proofErr w:type="gramEnd"/>
      <w:r w:rsidRPr="00A173B6">
        <w:t xml:space="preserve"> hp, they aren’t off-the-shelf items.</w:t>
      </w:r>
    </w:p>
    <w:p w14:paraId="23030B20" w14:textId="77777777" w:rsidR="007E3855" w:rsidRPr="00A173B6" w:rsidRDefault="007E3855" w:rsidP="00327C32">
      <w:pPr>
        <w:tabs>
          <w:tab w:val="left" w:pos="9360"/>
          <w:tab w:val="left" w:pos="9810"/>
        </w:tabs>
        <w:ind w:left="990" w:right="1530"/>
        <w:textAlignment w:val="baseline"/>
      </w:pPr>
    </w:p>
    <w:p w14:paraId="1FCB205E" w14:textId="69F50406" w:rsidR="00DF6D48" w:rsidRPr="00A173B6" w:rsidRDefault="006C6332" w:rsidP="00327C32">
      <w:pPr>
        <w:pStyle w:val="Heading1"/>
        <w:numPr>
          <w:ilvl w:val="0"/>
          <w:numId w:val="1"/>
        </w:numPr>
        <w:tabs>
          <w:tab w:val="left" w:pos="979"/>
          <w:tab w:val="left" w:pos="980"/>
          <w:tab w:val="left" w:pos="9360"/>
          <w:tab w:val="left" w:pos="9810"/>
        </w:tabs>
        <w:ind w:right="1530" w:hanging="687"/>
        <w:jc w:val="left"/>
        <w:rPr>
          <w:sz w:val="22"/>
          <w:szCs w:val="22"/>
        </w:rPr>
      </w:pPr>
      <w:r w:rsidRPr="00A173B6">
        <w:rPr>
          <w:sz w:val="22"/>
          <w:szCs w:val="22"/>
        </w:rPr>
        <w:t>Manager Updates</w:t>
      </w:r>
    </w:p>
    <w:p w14:paraId="77E4C803" w14:textId="7B3EEB23" w:rsidR="00A1673F" w:rsidRPr="00A173B6" w:rsidRDefault="00A1673F" w:rsidP="00327C32">
      <w:pPr>
        <w:pStyle w:val="ListParagraph"/>
        <w:shd w:val="clear" w:color="auto" w:fill="FFFFFF"/>
        <w:tabs>
          <w:tab w:val="left" w:pos="9360"/>
          <w:tab w:val="left" w:pos="9810"/>
        </w:tabs>
        <w:ind w:left="980" w:right="1530" w:firstLine="0"/>
        <w:rPr>
          <w:b/>
          <w:bCs/>
          <w:i/>
          <w:iCs/>
        </w:rPr>
      </w:pPr>
      <w:r w:rsidRPr="00A173B6">
        <w:rPr>
          <w:b/>
          <w:bCs/>
          <w:i/>
          <w:iCs/>
        </w:rPr>
        <w:t>Region 1 [Mike Ossorio]</w:t>
      </w:r>
    </w:p>
    <w:p w14:paraId="44F5D99F" w14:textId="5FA30DD2" w:rsidR="00AD4D2F" w:rsidRPr="00A173B6" w:rsidRDefault="00AD4D2F" w:rsidP="00327C32">
      <w:pPr>
        <w:pStyle w:val="ListParagraph"/>
        <w:numPr>
          <w:ilvl w:val="0"/>
          <w:numId w:val="58"/>
        </w:numPr>
        <w:ind w:right="1530"/>
      </w:pPr>
      <w:r w:rsidRPr="00A173B6">
        <w:t xml:space="preserve">We started </w:t>
      </w:r>
      <w:r w:rsidR="00E50696">
        <w:t>the</w:t>
      </w:r>
      <w:r w:rsidRPr="00A173B6">
        <w:t xml:space="preserve"> commercial</w:t>
      </w:r>
      <w:r w:rsidR="00E50696">
        <w:t>-</w:t>
      </w:r>
      <w:r w:rsidRPr="00A173B6">
        <w:t xml:space="preserve">launch permits phase renewal policy and </w:t>
      </w:r>
      <w:r w:rsidR="00E50696">
        <w:t xml:space="preserve">have </w:t>
      </w:r>
      <w:r w:rsidRPr="00A173B6">
        <w:t xml:space="preserve">issued about 144 permits. </w:t>
      </w:r>
      <w:proofErr w:type="gramStart"/>
      <w:r w:rsidRPr="00A173B6">
        <w:t>We’re</w:t>
      </w:r>
      <w:proofErr w:type="gramEnd"/>
      <w:r w:rsidRPr="00A173B6">
        <w:t xml:space="preserve"> on track to issue 180, so it’s a great policy. Thanks to Olema </w:t>
      </w:r>
      <w:proofErr w:type="gramStart"/>
      <w:r w:rsidRPr="00A173B6">
        <w:t>we’re</w:t>
      </w:r>
      <w:proofErr w:type="gramEnd"/>
      <w:r w:rsidRPr="00A173B6">
        <w:t xml:space="preserve"> moving forward. We hope to </w:t>
      </w:r>
      <w:proofErr w:type="gramStart"/>
      <w:r w:rsidRPr="00A173B6">
        <w:t>be finished</w:t>
      </w:r>
      <w:proofErr w:type="gramEnd"/>
      <w:r w:rsidRPr="00A173B6">
        <w:t xml:space="preserve"> </w:t>
      </w:r>
      <w:r w:rsidR="00E50696">
        <w:t>b</w:t>
      </w:r>
      <w:r w:rsidRPr="00A173B6">
        <w:t xml:space="preserve">y February 2. </w:t>
      </w:r>
    </w:p>
    <w:p w14:paraId="48646B9F" w14:textId="33F06714" w:rsidR="00AD4D2F" w:rsidRPr="00A173B6" w:rsidRDefault="00AD4D2F" w:rsidP="00327C32">
      <w:pPr>
        <w:pStyle w:val="ListParagraph"/>
        <w:numPr>
          <w:ilvl w:val="0"/>
          <w:numId w:val="58"/>
        </w:numPr>
        <w:ind w:right="1530"/>
      </w:pPr>
      <w:r w:rsidRPr="00A173B6">
        <w:rPr>
          <w:u w:val="single"/>
        </w:rPr>
        <w:t>Fishing With The Rangers</w:t>
      </w:r>
      <w:r w:rsidRPr="00A173B6">
        <w:t xml:space="preserve">. We had a great turnout, 20 Immokalee kids yesterday fishing on Lake Trafford. The Rangers are doing </w:t>
      </w:r>
      <w:proofErr w:type="gramStart"/>
      <w:r w:rsidRPr="00A173B6">
        <w:t>a great job</w:t>
      </w:r>
      <w:proofErr w:type="gramEnd"/>
      <w:r w:rsidRPr="00A173B6">
        <w:t>.</w:t>
      </w:r>
    </w:p>
    <w:p w14:paraId="4A2F66F6" w14:textId="1F753E40" w:rsidR="00AD4D2F" w:rsidRPr="00A173B6" w:rsidRDefault="00AD4D2F" w:rsidP="00327C32">
      <w:pPr>
        <w:pStyle w:val="ListParagraph"/>
        <w:numPr>
          <w:ilvl w:val="0"/>
          <w:numId w:val="58"/>
        </w:numPr>
        <w:ind w:right="1530"/>
      </w:pPr>
      <w:r w:rsidRPr="00A173B6">
        <w:rPr>
          <w:u w:val="single"/>
        </w:rPr>
        <w:t>Kayaking with Rangers.</w:t>
      </w:r>
      <w:r w:rsidRPr="00A173B6">
        <w:t xml:space="preserve"> We </w:t>
      </w:r>
      <w:r w:rsidR="00E50696">
        <w:t>re</w:t>
      </w:r>
      <w:r w:rsidRPr="00A173B6">
        <w:t>started the kayak program with the Rangers in January</w:t>
      </w:r>
      <w:r w:rsidR="00E50696">
        <w:t xml:space="preserve">. </w:t>
      </w:r>
      <w:r w:rsidRPr="00A173B6">
        <w:t xml:space="preserve">April </w:t>
      </w:r>
      <w:proofErr w:type="gramStart"/>
      <w:r w:rsidRPr="00A173B6">
        <w:t>is booked</w:t>
      </w:r>
      <w:proofErr w:type="gramEnd"/>
      <w:r w:rsidRPr="00A173B6">
        <w:t xml:space="preserve"> and February will be full. If </w:t>
      </w:r>
      <w:proofErr w:type="gramStart"/>
      <w:r w:rsidRPr="00A173B6">
        <w:t>you’re</w:t>
      </w:r>
      <w:proofErr w:type="gramEnd"/>
      <w:r w:rsidRPr="00A173B6">
        <w:t xml:space="preserve"> interested in kayaking with the Rangers, go to the website and it’s $10 for two hours, a great deal. </w:t>
      </w:r>
    </w:p>
    <w:p w14:paraId="69E0CC19" w14:textId="45B6AF8F" w:rsidR="00AD4D2F" w:rsidRPr="00A173B6" w:rsidRDefault="00AD4D2F" w:rsidP="00327C32">
      <w:pPr>
        <w:pStyle w:val="ListParagraph"/>
        <w:numPr>
          <w:ilvl w:val="0"/>
          <w:numId w:val="58"/>
        </w:numPr>
        <w:ind w:right="1530"/>
      </w:pPr>
      <w:r w:rsidRPr="00A173B6">
        <w:rPr>
          <w:u w:val="single"/>
        </w:rPr>
        <w:t>Barefoot Beach</w:t>
      </w:r>
      <w:r w:rsidRPr="00A173B6">
        <w:t xml:space="preserve"> is open. We opened November 24. </w:t>
      </w:r>
      <w:proofErr w:type="gramStart"/>
      <w:r w:rsidRPr="00A173B6">
        <w:t>That’s</w:t>
      </w:r>
      <w:proofErr w:type="gramEnd"/>
      <w:r w:rsidRPr="00A173B6">
        <w:t xml:space="preserve"> about 67 days and we’ve collected about $600 per day, about $42,000, so we turned that around.</w:t>
      </w:r>
    </w:p>
    <w:p w14:paraId="147C9E43" w14:textId="3D92C911" w:rsidR="00AD252E" w:rsidRPr="00A173B6" w:rsidRDefault="00AD4D2F" w:rsidP="00327C32">
      <w:pPr>
        <w:pStyle w:val="ListParagraph"/>
        <w:numPr>
          <w:ilvl w:val="0"/>
          <w:numId w:val="58"/>
        </w:numPr>
        <w:ind w:right="1530"/>
      </w:pPr>
      <w:r w:rsidRPr="00A173B6">
        <w:rPr>
          <w:u w:val="single"/>
        </w:rPr>
        <w:t>Freedom Park</w:t>
      </w:r>
      <w:r w:rsidR="00AD252E" w:rsidRPr="00A173B6">
        <w:t xml:space="preserve"> </w:t>
      </w:r>
      <w:proofErr w:type="gramStart"/>
      <w:r w:rsidR="00AD252E" w:rsidRPr="00A173B6">
        <w:t>was revamped</w:t>
      </w:r>
      <w:proofErr w:type="gramEnd"/>
      <w:r w:rsidR="00AD252E" w:rsidRPr="00A173B6">
        <w:t xml:space="preserve">. The </w:t>
      </w:r>
      <w:r w:rsidRPr="00A173B6">
        <w:t>bathrooms are immaculately clean. Rick’s group did the pressure washing</w:t>
      </w:r>
      <w:r w:rsidR="00AD252E" w:rsidRPr="00A173B6">
        <w:t xml:space="preserve"> and </w:t>
      </w:r>
      <w:r w:rsidRPr="00A173B6">
        <w:t xml:space="preserve">roof area. We repainted the striping and walkways and </w:t>
      </w:r>
      <w:r w:rsidR="00AD252E" w:rsidRPr="00A173B6">
        <w:t xml:space="preserve">received </w:t>
      </w:r>
      <w:r w:rsidRPr="00A173B6">
        <w:t xml:space="preserve">a lot of </w:t>
      </w:r>
      <w:proofErr w:type="gramStart"/>
      <w:r w:rsidRPr="00A173B6">
        <w:t>good feedback</w:t>
      </w:r>
      <w:proofErr w:type="gramEnd"/>
      <w:r w:rsidRPr="00A173B6">
        <w:t>.</w:t>
      </w:r>
    </w:p>
    <w:p w14:paraId="08490165" w14:textId="0503CEB6" w:rsidR="00AD252E" w:rsidRPr="00A173B6" w:rsidRDefault="00AD4D2F" w:rsidP="00327C32">
      <w:pPr>
        <w:pStyle w:val="ListParagraph"/>
        <w:numPr>
          <w:ilvl w:val="0"/>
          <w:numId w:val="58"/>
        </w:numPr>
        <w:ind w:right="1530"/>
      </w:pPr>
      <w:r w:rsidRPr="00A173B6">
        <w:rPr>
          <w:u w:val="single"/>
        </w:rPr>
        <w:t>Margood</w:t>
      </w:r>
      <w:r w:rsidR="00AD252E" w:rsidRPr="00A173B6">
        <w:t xml:space="preserve"> </w:t>
      </w:r>
      <w:r w:rsidRPr="00A173B6">
        <w:t>museum</w:t>
      </w:r>
      <w:r w:rsidR="00AD252E" w:rsidRPr="00A173B6">
        <w:t xml:space="preserve"> in Goodland</w:t>
      </w:r>
      <w:r w:rsidRPr="00A173B6">
        <w:t xml:space="preserve">. </w:t>
      </w:r>
      <w:proofErr w:type="gramStart"/>
      <w:r w:rsidRPr="00A173B6">
        <w:t>It’s</w:t>
      </w:r>
      <w:proofErr w:type="gramEnd"/>
      <w:r w:rsidRPr="00A173B6">
        <w:t xml:space="preserve"> usually only open during the season</w:t>
      </w:r>
      <w:r w:rsidR="00E50696">
        <w:t>. W</w:t>
      </w:r>
      <w:r w:rsidR="00AD252E" w:rsidRPr="00A173B6">
        <w:t xml:space="preserve">e opened a </w:t>
      </w:r>
      <w:r w:rsidRPr="00A173B6">
        <w:t xml:space="preserve">couple </w:t>
      </w:r>
      <w:r w:rsidR="00AD252E" w:rsidRPr="00A173B6">
        <w:t xml:space="preserve">of </w:t>
      </w:r>
      <w:r w:rsidRPr="00A173B6">
        <w:t xml:space="preserve">weeks ago. </w:t>
      </w:r>
      <w:proofErr w:type="gramStart"/>
      <w:r w:rsidRPr="00A173B6">
        <w:t>It’s</w:t>
      </w:r>
      <w:proofErr w:type="gramEnd"/>
      <w:r w:rsidRPr="00A173B6">
        <w:t xml:space="preserve"> open from </w:t>
      </w:r>
      <w:r w:rsidR="00AD252E" w:rsidRPr="00A173B6">
        <w:t xml:space="preserve">11 a.m. to 3 p.m. </w:t>
      </w:r>
      <w:r w:rsidRPr="00A173B6">
        <w:t>Thursday to Sunday</w:t>
      </w:r>
      <w:r w:rsidR="00AD252E" w:rsidRPr="00A173B6">
        <w:t xml:space="preserve"> and is staffed by </w:t>
      </w:r>
      <w:r w:rsidRPr="00A173B6">
        <w:t>Park Ranger</w:t>
      </w:r>
      <w:r w:rsidR="00AD252E" w:rsidRPr="00A173B6">
        <w:t>s.</w:t>
      </w:r>
    </w:p>
    <w:p w14:paraId="7D5099C7" w14:textId="23FA46A7" w:rsidR="00AD4D2F" w:rsidRPr="00A173B6" w:rsidRDefault="00AD4D2F" w:rsidP="00327C32">
      <w:pPr>
        <w:pStyle w:val="ListParagraph"/>
        <w:numPr>
          <w:ilvl w:val="0"/>
          <w:numId w:val="58"/>
        </w:numPr>
        <w:ind w:right="1530"/>
      </w:pPr>
      <w:r w:rsidRPr="00A173B6">
        <w:t>Everything</w:t>
      </w:r>
      <w:r w:rsidR="00AD252E" w:rsidRPr="00A173B6">
        <w:t xml:space="preserve"> is going well in </w:t>
      </w:r>
      <w:r w:rsidRPr="00A173B6">
        <w:t xml:space="preserve">Region 1. </w:t>
      </w:r>
      <w:proofErr w:type="gramStart"/>
      <w:r w:rsidRPr="00A173B6">
        <w:t>We’re</w:t>
      </w:r>
      <w:proofErr w:type="gramEnd"/>
      <w:r w:rsidRPr="00A173B6">
        <w:t xml:space="preserve"> moving forward</w:t>
      </w:r>
      <w:r w:rsidR="00E50696">
        <w:t xml:space="preserve">. </w:t>
      </w:r>
      <w:proofErr w:type="gramStart"/>
      <w:r w:rsidR="00E50696">
        <w:t>H</w:t>
      </w:r>
      <w:r w:rsidR="00AD252E" w:rsidRPr="00A173B6">
        <w:t>e’s</w:t>
      </w:r>
      <w:proofErr w:type="gramEnd"/>
      <w:r w:rsidR="00AD252E" w:rsidRPr="00A173B6">
        <w:t xml:space="preserve"> g</w:t>
      </w:r>
      <w:r w:rsidRPr="00A173B6">
        <w:t>lad the beaches are getting back open.</w:t>
      </w:r>
    </w:p>
    <w:p w14:paraId="05260066" w14:textId="77777777" w:rsidR="004A1DC6" w:rsidRPr="00A173B6" w:rsidRDefault="004A1DC6" w:rsidP="00327C32">
      <w:pPr>
        <w:pStyle w:val="ListParagraph"/>
        <w:shd w:val="clear" w:color="auto" w:fill="FFFFFF"/>
        <w:tabs>
          <w:tab w:val="left" w:pos="9360"/>
          <w:tab w:val="left" w:pos="9810"/>
        </w:tabs>
        <w:ind w:left="980" w:right="1530" w:firstLine="0"/>
      </w:pPr>
    </w:p>
    <w:p w14:paraId="5A18B4F7" w14:textId="2E862BE4" w:rsidR="00A2288A" w:rsidRPr="00A173B6" w:rsidRDefault="00DF6D48" w:rsidP="00327C32">
      <w:pPr>
        <w:pStyle w:val="ListParagraph"/>
        <w:shd w:val="clear" w:color="auto" w:fill="FFFFFF"/>
        <w:tabs>
          <w:tab w:val="left" w:pos="9360"/>
          <w:tab w:val="left" w:pos="9810"/>
        </w:tabs>
        <w:ind w:left="980" w:right="1530" w:firstLine="0"/>
        <w:rPr>
          <w:b/>
          <w:bCs/>
          <w:i/>
          <w:iCs/>
        </w:rPr>
      </w:pPr>
      <w:r w:rsidRPr="00A173B6">
        <w:rPr>
          <w:b/>
          <w:bCs/>
          <w:i/>
          <w:iCs/>
        </w:rPr>
        <w:t>Region 2</w:t>
      </w:r>
      <w:r w:rsidR="00BB325B" w:rsidRPr="00A173B6">
        <w:rPr>
          <w:b/>
          <w:bCs/>
          <w:i/>
          <w:iCs/>
        </w:rPr>
        <w:t xml:space="preserve"> – </w:t>
      </w:r>
      <w:r w:rsidR="004A1DC6" w:rsidRPr="00A173B6">
        <w:rPr>
          <w:b/>
          <w:bCs/>
          <w:i/>
          <w:iCs/>
        </w:rPr>
        <w:t>Said Gomez</w:t>
      </w:r>
    </w:p>
    <w:p w14:paraId="40EE8273" w14:textId="64376D68" w:rsidR="00AD252E" w:rsidRPr="00A173B6" w:rsidRDefault="00AD252E" w:rsidP="00327C32">
      <w:pPr>
        <w:pStyle w:val="ListParagraph"/>
        <w:numPr>
          <w:ilvl w:val="0"/>
          <w:numId w:val="59"/>
        </w:numPr>
        <w:ind w:right="1530"/>
      </w:pPr>
      <w:r w:rsidRPr="00A173B6">
        <w:t xml:space="preserve">Golden Gate Community Park’s restaurant </w:t>
      </w:r>
      <w:proofErr w:type="gramStart"/>
      <w:r w:rsidRPr="00A173B6">
        <w:t>was renovated</w:t>
      </w:r>
      <w:proofErr w:type="gramEnd"/>
      <w:r w:rsidRPr="00A173B6">
        <w:t xml:space="preserve"> recently. Facilities did </w:t>
      </w:r>
      <w:proofErr w:type="gramStart"/>
      <w:r w:rsidRPr="00A173B6">
        <w:t>a great job</w:t>
      </w:r>
      <w:proofErr w:type="gramEnd"/>
      <w:r w:rsidRPr="00A173B6">
        <w:t xml:space="preserve">, so </w:t>
      </w:r>
      <w:r w:rsidR="00E50696">
        <w:t xml:space="preserve">we won’t have </w:t>
      </w:r>
      <w:r w:rsidRPr="00A173B6">
        <w:t>to spend a lot of money.</w:t>
      </w:r>
    </w:p>
    <w:p w14:paraId="5F243126" w14:textId="7DBEE9F2" w:rsidR="00AD252E" w:rsidRPr="00A173B6" w:rsidRDefault="00AD252E" w:rsidP="00327C32">
      <w:pPr>
        <w:pStyle w:val="ListParagraph"/>
        <w:numPr>
          <w:ilvl w:val="0"/>
          <w:numId w:val="59"/>
        </w:numPr>
        <w:ind w:right="1530"/>
      </w:pPr>
      <w:proofErr w:type="gramStart"/>
      <w:r w:rsidRPr="00A173B6">
        <w:t>They’re</w:t>
      </w:r>
      <w:proofErr w:type="gramEnd"/>
      <w:r w:rsidRPr="00A173B6">
        <w:t xml:space="preserve"> having their concession building done now. </w:t>
      </w:r>
      <w:proofErr w:type="gramStart"/>
      <w:r w:rsidRPr="00A173B6">
        <w:t>It’s</w:t>
      </w:r>
      <w:proofErr w:type="gramEnd"/>
      <w:r w:rsidRPr="00A173B6">
        <w:t xml:space="preserve"> needed </w:t>
      </w:r>
      <w:r w:rsidR="00E50696">
        <w:t xml:space="preserve">because </w:t>
      </w:r>
      <w:r w:rsidRPr="00A173B6">
        <w:t xml:space="preserve">Little League season </w:t>
      </w:r>
      <w:r w:rsidR="00E50696">
        <w:t xml:space="preserve">is </w:t>
      </w:r>
      <w:r w:rsidRPr="00A173B6">
        <w:t xml:space="preserve">starting. </w:t>
      </w:r>
      <w:proofErr w:type="gramStart"/>
      <w:r w:rsidRPr="00A173B6">
        <w:t>They’re</w:t>
      </w:r>
      <w:proofErr w:type="gramEnd"/>
      <w:r w:rsidRPr="00A173B6">
        <w:t xml:space="preserve"> also starting Pee Wee basketball and baseball now. Cory is doing </w:t>
      </w:r>
      <w:proofErr w:type="gramStart"/>
      <w:r w:rsidRPr="00A173B6">
        <w:t>a great job</w:t>
      </w:r>
      <w:proofErr w:type="gramEnd"/>
      <w:r w:rsidRPr="00A173B6">
        <w:t xml:space="preserve"> running that. </w:t>
      </w:r>
    </w:p>
    <w:p w14:paraId="75190961" w14:textId="23F57698" w:rsidR="00AD252E" w:rsidRPr="00A173B6" w:rsidRDefault="00AD252E" w:rsidP="00327C32">
      <w:pPr>
        <w:pStyle w:val="ListParagraph"/>
        <w:numPr>
          <w:ilvl w:val="0"/>
          <w:numId w:val="59"/>
        </w:numPr>
        <w:ind w:right="1530"/>
      </w:pPr>
      <w:r w:rsidRPr="00A173B6">
        <w:t xml:space="preserve">Golden Gate Community Center </w:t>
      </w:r>
      <w:r w:rsidR="00E50696">
        <w:t xml:space="preserve">had </w:t>
      </w:r>
      <w:r w:rsidRPr="00A173B6">
        <w:t xml:space="preserve">the Winter Celebration. </w:t>
      </w:r>
      <w:proofErr w:type="gramStart"/>
      <w:r w:rsidRPr="00A173B6">
        <w:t>That’s</w:t>
      </w:r>
      <w:proofErr w:type="gramEnd"/>
      <w:r w:rsidRPr="00A173B6">
        <w:t xml:space="preserve"> where SnowFest used to be and it’s now at Paradise Coast Sports Complex, but they still </w:t>
      </w:r>
      <w:r w:rsidR="00E50696">
        <w:t>have an event at</w:t>
      </w:r>
      <w:r w:rsidRPr="00A173B6">
        <w:t xml:space="preserve"> that park. </w:t>
      </w:r>
      <w:proofErr w:type="gramStart"/>
      <w:r w:rsidRPr="00A173B6">
        <w:t>That’s</w:t>
      </w:r>
      <w:proofErr w:type="gramEnd"/>
      <w:r w:rsidRPr="00A173B6">
        <w:t xml:space="preserve"> where we had the carnival this year, as well as events inside the building. Staff did an amazing job decorating.</w:t>
      </w:r>
    </w:p>
    <w:p w14:paraId="5EFCC184" w14:textId="7479ABBA" w:rsidR="00AD252E" w:rsidRPr="00A173B6" w:rsidRDefault="00AD252E" w:rsidP="00327C32">
      <w:pPr>
        <w:pStyle w:val="ListParagraph"/>
        <w:numPr>
          <w:ilvl w:val="0"/>
          <w:numId w:val="59"/>
        </w:numPr>
        <w:ind w:right="1530"/>
      </w:pPr>
      <w:proofErr w:type="gramStart"/>
      <w:r w:rsidRPr="00A173B6">
        <w:t>They’re</w:t>
      </w:r>
      <w:proofErr w:type="gramEnd"/>
      <w:r w:rsidRPr="00A173B6">
        <w:t xml:space="preserve"> doing after-school programs now. </w:t>
      </w:r>
      <w:proofErr w:type="gramStart"/>
      <w:r w:rsidRPr="00A173B6">
        <w:t>They’ve</w:t>
      </w:r>
      <w:proofErr w:type="gramEnd"/>
      <w:r w:rsidRPr="00A173B6">
        <w:t xml:space="preserve"> got wheels with BMX and are getting ready for camp</w:t>
      </w:r>
      <w:r w:rsidR="00E50696">
        <w:t xml:space="preserve"> because s</w:t>
      </w:r>
      <w:r w:rsidRPr="00A173B6">
        <w:t xml:space="preserve">ummer </w:t>
      </w:r>
      <w:r w:rsidR="00E50696">
        <w:t>will be here soon</w:t>
      </w:r>
      <w:r w:rsidRPr="00A173B6">
        <w:t>.</w:t>
      </w:r>
    </w:p>
    <w:p w14:paraId="43CFDD80" w14:textId="2C393EF8" w:rsidR="00AD252E" w:rsidRPr="00A173B6" w:rsidRDefault="00AD252E" w:rsidP="00327C32">
      <w:pPr>
        <w:pStyle w:val="ListParagraph"/>
        <w:numPr>
          <w:ilvl w:val="0"/>
          <w:numId w:val="59"/>
        </w:numPr>
        <w:ind w:right="1530"/>
      </w:pPr>
      <w:r w:rsidRPr="00A173B6">
        <w:t xml:space="preserve">Therapeutic Recreation has five kids in the program, a special-needs program. Next week </w:t>
      </w:r>
      <w:proofErr w:type="gramStart"/>
      <w:r w:rsidRPr="00A173B6">
        <w:t>they’re</w:t>
      </w:r>
      <w:proofErr w:type="gramEnd"/>
      <w:r w:rsidRPr="00A173B6">
        <w:t xml:space="preserve"> starting their Let’s Paint and Draw activity, so we hope to get good numbers. </w:t>
      </w:r>
      <w:proofErr w:type="gramStart"/>
      <w:r w:rsidRPr="00A173B6">
        <w:t>It’s</w:t>
      </w:r>
      <w:proofErr w:type="gramEnd"/>
      <w:r w:rsidRPr="00A173B6">
        <w:t xml:space="preserve"> a great activity for everybody because it’s inclusive.</w:t>
      </w:r>
    </w:p>
    <w:p w14:paraId="3A354A51" w14:textId="783E2BED" w:rsidR="007B6802" w:rsidRPr="00A173B6" w:rsidRDefault="00AD252E" w:rsidP="00327C32">
      <w:pPr>
        <w:pStyle w:val="ListParagraph"/>
        <w:numPr>
          <w:ilvl w:val="0"/>
          <w:numId w:val="59"/>
        </w:numPr>
        <w:ind w:right="1530"/>
      </w:pPr>
      <w:proofErr w:type="gramStart"/>
      <w:r w:rsidRPr="00A173B6">
        <w:t>They’ll</w:t>
      </w:r>
      <w:proofErr w:type="gramEnd"/>
      <w:r w:rsidRPr="00A173B6">
        <w:t xml:space="preserve"> also be working with Buddy Sports, a program implemented at Golden Gate Community Center. </w:t>
      </w:r>
      <w:r w:rsidR="008A0483" w:rsidRPr="00A173B6">
        <w:t>Thanks to Rand</w:t>
      </w:r>
      <w:r w:rsidR="007B6802" w:rsidRPr="00A173B6">
        <w:t>i</w:t>
      </w:r>
      <w:r w:rsidR="008A0483" w:rsidRPr="00A173B6">
        <w:t xml:space="preserve">, </w:t>
      </w:r>
      <w:proofErr w:type="gramStart"/>
      <w:r w:rsidRPr="00A173B6">
        <w:t>they’re</w:t>
      </w:r>
      <w:proofErr w:type="gramEnd"/>
      <w:r w:rsidRPr="00A173B6">
        <w:t xml:space="preserve"> moving</w:t>
      </w:r>
      <w:r w:rsidR="00E50696">
        <w:t xml:space="preserve"> it</w:t>
      </w:r>
      <w:r w:rsidRPr="00A173B6">
        <w:t xml:space="preserve"> </w:t>
      </w:r>
      <w:r w:rsidR="008A0483" w:rsidRPr="00A173B6">
        <w:t xml:space="preserve">to Big Corkscrew </w:t>
      </w:r>
      <w:r w:rsidRPr="00A173B6">
        <w:t xml:space="preserve">because there’s a need there. </w:t>
      </w:r>
      <w:proofErr w:type="gramStart"/>
      <w:r w:rsidR="008A0483" w:rsidRPr="00A173B6">
        <w:t>T</w:t>
      </w:r>
      <w:r w:rsidRPr="00A173B6">
        <w:t>hey’ve</w:t>
      </w:r>
      <w:proofErr w:type="gramEnd"/>
      <w:r w:rsidRPr="00A173B6">
        <w:t xml:space="preserve"> been working with Monica, our main coordinator for </w:t>
      </w:r>
      <w:r w:rsidRPr="00A173B6">
        <w:lastRenderedPageBreak/>
        <w:t>therapeutic recreation</w:t>
      </w:r>
      <w:r w:rsidR="008A0483" w:rsidRPr="00A173B6">
        <w:t xml:space="preserve">. </w:t>
      </w:r>
      <w:proofErr w:type="gramStart"/>
      <w:r w:rsidR="008A0483" w:rsidRPr="00A173B6">
        <w:t>S</w:t>
      </w:r>
      <w:r w:rsidRPr="00A173B6">
        <w:t>he’s</w:t>
      </w:r>
      <w:proofErr w:type="gramEnd"/>
      <w:r w:rsidRPr="00A173B6">
        <w:t xml:space="preserve"> amazing</w:t>
      </w:r>
      <w:r w:rsidR="008A0483" w:rsidRPr="00A173B6">
        <w:t>.</w:t>
      </w:r>
    </w:p>
    <w:p w14:paraId="3C64D211" w14:textId="496C694D" w:rsidR="008A0483" w:rsidRPr="00A173B6" w:rsidRDefault="007B6802" w:rsidP="00327C32">
      <w:pPr>
        <w:pStyle w:val="ListParagraph"/>
        <w:numPr>
          <w:ilvl w:val="0"/>
          <w:numId w:val="59"/>
        </w:numPr>
        <w:ind w:right="1530"/>
      </w:pPr>
      <w:r w:rsidRPr="00A173B6">
        <w:t xml:space="preserve">Max Haase Jr. Community Park has </w:t>
      </w:r>
      <w:r w:rsidR="008A0483" w:rsidRPr="00A173B6">
        <w:t>had a co</w:t>
      </w:r>
      <w:r w:rsidR="00AD252E" w:rsidRPr="00A173B6">
        <w:t xml:space="preserve">uple of </w:t>
      </w:r>
      <w:r w:rsidR="008A0483" w:rsidRPr="00A173B6">
        <w:t xml:space="preserve">successful </w:t>
      </w:r>
      <w:r w:rsidR="00AD252E" w:rsidRPr="00A173B6">
        <w:t>middle</w:t>
      </w:r>
      <w:r w:rsidR="008A0483" w:rsidRPr="00A173B6">
        <w:t>-</w:t>
      </w:r>
      <w:r w:rsidR="00AD252E" w:rsidRPr="00A173B6">
        <w:t xml:space="preserve">school dances, </w:t>
      </w:r>
      <w:r w:rsidR="008A0483" w:rsidRPr="00A173B6">
        <w:t xml:space="preserve">with </w:t>
      </w:r>
      <w:r w:rsidR="00AD252E" w:rsidRPr="00A173B6">
        <w:t>60</w:t>
      </w:r>
      <w:r w:rsidR="008A0483" w:rsidRPr="00A173B6">
        <w:t>-</w:t>
      </w:r>
      <w:r w:rsidR="00AD252E" w:rsidRPr="00A173B6">
        <w:t>70</w:t>
      </w:r>
      <w:r w:rsidR="00E50696">
        <w:t xml:space="preserve"> attending</w:t>
      </w:r>
      <w:r w:rsidR="008A0483" w:rsidRPr="00A173B6">
        <w:t>.</w:t>
      </w:r>
    </w:p>
    <w:p w14:paraId="52E286E1" w14:textId="6510458C" w:rsidR="008A0483" w:rsidRPr="00A173B6" w:rsidRDefault="00E50696" w:rsidP="00327C32">
      <w:pPr>
        <w:pStyle w:val="ListParagraph"/>
        <w:numPr>
          <w:ilvl w:val="0"/>
          <w:numId w:val="59"/>
        </w:numPr>
        <w:ind w:right="1530"/>
      </w:pPr>
      <w:r>
        <w:t>The a</w:t>
      </w:r>
      <w:r w:rsidR="008A0483" w:rsidRPr="00A173B6">
        <w:t xml:space="preserve">fter-school </w:t>
      </w:r>
      <w:r>
        <w:t xml:space="preserve">program </w:t>
      </w:r>
      <w:r w:rsidR="008A0483" w:rsidRPr="00A173B6">
        <w:t xml:space="preserve">has </w:t>
      </w:r>
      <w:r w:rsidR="00AD252E" w:rsidRPr="00A173B6">
        <w:t>113 students</w:t>
      </w:r>
      <w:r>
        <w:t xml:space="preserve">; </w:t>
      </w:r>
      <w:r w:rsidR="00AD252E" w:rsidRPr="00A173B6">
        <w:t>120</w:t>
      </w:r>
      <w:r w:rsidR="008A0483" w:rsidRPr="00A173B6">
        <w:t xml:space="preserve"> is the max</w:t>
      </w:r>
      <w:r w:rsidR="00AD252E" w:rsidRPr="00A173B6">
        <w:t xml:space="preserve">, so </w:t>
      </w:r>
      <w:proofErr w:type="gramStart"/>
      <w:r w:rsidR="00AD252E" w:rsidRPr="00A173B6">
        <w:t>that’s</w:t>
      </w:r>
      <w:proofErr w:type="gramEnd"/>
      <w:r w:rsidR="00AD252E" w:rsidRPr="00A173B6">
        <w:t xml:space="preserve"> a lot of kids</w:t>
      </w:r>
      <w:r w:rsidR="008A0483" w:rsidRPr="00A173B6">
        <w:t xml:space="preserve">. </w:t>
      </w:r>
    </w:p>
    <w:p w14:paraId="5DADF128" w14:textId="20ABC510" w:rsidR="00AD252E" w:rsidRPr="00A173B6" w:rsidRDefault="008A0483" w:rsidP="00327C32">
      <w:pPr>
        <w:pStyle w:val="ListParagraph"/>
        <w:numPr>
          <w:ilvl w:val="0"/>
          <w:numId w:val="59"/>
        </w:numPr>
        <w:ind w:right="1530"/>
      </w:pPr>
      <w:proofErr w:type="gramStart"/>
      <w:r w:rsidRPr="00A173B6">
        <w:t>We’re</w:t>
      </w:r>
      <w:proofErr w:type="gramEnd"/>
      <w:r w:rsidRPr="00A173B6">
        <w:t xml:space="preserve"> in talks </w:t>
      </w:r>
      <w:r w:rsidR="00AD252E" w:rsidRPr="00A173B6">
        <w:t>with the Little League to see what we can do</w:t>
      </w:r>
      <w:r w:rsidRPr="00A173B6">
        <w:t xml:space="preserve"> about the yard sale problem</w:t>
      </w:r>
      <w:r w:rsidR="00AD252E" w:rsidRPr="00A173B6">
        <w:t>.</w:t>
      </w:r>
      <w:r w:rsidRPr="00A173B6">
        <w:t xml:space="preserve"> Our</w:t>
      </w:r>
      <w:r w:rsidR="00AD252E" w:rsidRPr="00A173B6">
        <w:t xml:space="preserve"> first yard sale </w:t>
      </w:r>
      <w:r w:rsidR="00E50696">
        <w:t xml:space="preserve">is </w:t>
      </w:r>
      <w:r w:rsidR="00AD252E" w:rsidRPr="00A173B6">
        <w:t>on the 17</w:t>
      </w:r>
      <w:r w:rsidR="007B6802" w:rsidRPr="00A173B6">
        <w:rPr>
          <w:vertAlign w:val="superscript"/>
        </w:rPr>
        <w:t>th</w:t>
      </w:r>
      <w:r w:rsidR="007B6802" w:rsidRPr="00A173B6">
        <w:t xml:space="preserve"> </w:t>
      </w:r>
      <w:r w:rsidR="00AD252E" w:rsidRPr="00A173B6">
        <w:t xml:space="preserve">but Chelsea coordinated the time so we </w:t>
      </w:r>
      <w:proofErr w:type="gramStart"/>
      <w:r w:rsidR="00AD252E" w:rsidRPr="00A173B6">
        <w:t>don’t</w:t>
      </w:r>
      <w:proofErr w:type="gramEnd"/>
      <w:r w:rsidR="00AD252E" w:rsidRPr="00A173B6">
        <w:t xml:space="preserve"> take up parking spots f</w:t>
      </w:r>
      <w:r w:rsidR="007B6802" w:rsidRPr="00A173B6">
        <w:t xml:space="preserve">or </w:t>
      </w:r>
      <w:r w:rsidR="00AD252E" w:rsidRPr="00A173B6">
        <w:t>the Little League</w:t>
      </w:r>
      <w:r w:rsidR="007B6802" w:rsidRPr="00A173B6">
        <w:t xml:space="preserve">. </w:t>
      </w:r>
      <w:proofErr w:type="gramStart"/>
      <w:r w:rsidR="007B6802" w:rsidRPr="00A173B6">
        <w:t>W</w:t>
      </w:r>
      <w:r w:rsidR="00AD252E" w:rsidRPr="00A173B6">
        <w:t>e</w:t>
      </w:r>
      <w:r w:rsidR="00E50696">
        <w:t>’re</w:t>
      </w:r>
      <w:proofErr w:type="gramEnd"/>
      <w:r w:rsidR="00E50696">
        <w:t xml:space="preserve"> </w:t>
      </w:r>
      <w:r w:rsidR="00AD252E" w:rsidRPr="00A173B6">
        <w:t>working on that.</w:t>
      </w:r>
    </w:p>
    <w:p w14:paraId="5EA33337" w14:textId="77777777" w:rsidR="00403426" w:rsidRPr="00A173B6" w:rsidRDefault="00403426" w:rsidP="00327C32">
      <w:pPr>
        <w:pStyle w:val="Heading1"/>
        <w:tabs>
          <w:tab w:val="left" w:pos="979"/>
          <w:tab w:val="left" w:pos="980"/>
          <w:tab w:val="left" w:pos="9360"/>
          <w:tab w:val="left" w:pos="9810"/>
        </w:tabs>
        <w:ind w:right="1530" w:firstLine="10"/>
        <w:rPr>
          <w:b w:val="0"/>
          <w:bCs w:val="0"/>
          <w:sz w:val="22"/>
          <w:szCs w:val="22"/>
        </w:rPr>
      </w:pPr>
    </w:p>
    <w:p w14:paraId="678DB943" w14:textId="7208AF21" w:rsidR="00C60A0C" w:rsidRPr="00A173B6" w:rsidRDefault="00C60A0C" w:rsidP="00327C32">
      <w:pPr>
        <w:tabs>
          <w:tab w:val="left" w:pos="9360"/>
          <w:tab w:val="left" w:pos="9810"/>
        </w:tabs>
        <w:ind w:left="990" w:right="1530"/>
        <w:textAlignment w:val="baseline"/>
        <w:rPr>
          <w:b/>
          <w:bCs/>
          <w:i/>
          <w:iCs/>
        </w:rPr>
      </w:pPr>
      <w:r w:rsidRPr="00A173B6">
        <w:rPr>
          <w:b/>
          <w:bCs/>
          <w:i/>
          <w:iCs/>
        </w:rPr>
        <w:t>Region 3</w:t>
      </w:r>
      <w:r w:rsidR="007B6802" w:rsidRPr="00A173B6">
        <w:rPr>
          <w:b/>
          <w:bCs/>
          <w:i/>
          <w:iCs/>
        </w:rPr>
        <w:t xml:space="preserve"> </w:t>
      </w:r>
      <w:r w:rsidRPr="00A173B6">
        <w:rPr>
          <w:b/>
          <w:bCs/>
          <w:i/>
          <w:iCs/>
        </w:rPr>
        <w:t>[Randi Swinderman]</w:t>
      </w:r>
    </w:p>
    <w:p w14:paraId="1369D003" w14:textId="16BAE53D" w:rsidR="007B6802" w:rsidRPr="00A173B6" w:rsidRDefault="007B6802" w:rsidP="00327C32">
      <w:pPr>
        <w:pStyle w:val="ListParagraph"/>
        <w:numPr>
          <w:ilvl w:val="0"/>
          <w:numId w:val="60"/>
        </w:numPr>
        <w:ind w:right="1530"/>
      </w:pPr>
      <w:r w:rsidRPr="00A173B6">
        <w:t xml:space="preserve">Winter events. We had three. </w:t>
      </w:r>
      <w:r w:rsidRPr="00A173B6">
        <w:t>We did Christmas Around the World</w:t>
      </w:r>
      <w:r w:rsidRPr="00A173B6">
        <w:t xml:space="preserve"> </w:t>
      </w:r>
      <w:r w:rsidRPr="00A173B6">
        <w:t>in collaboration with the Imm</w:t>
      </w:r>
      <w:r w:rsidRPr="00A173B6">
        <w:t xml:space="preserve">okalee </w:t>
      </w:r>
      <w:r w:rsidRPr="00A173B6">
        <w:t>Chamber</w:t>
      </w:r>
      <w:r w:rsidRPr="00A173B6">
        <w:t xml:space="preserve">. A wonderful lady, </w:t>
      </w:r>
      <w:r w:rsidRPr="00A173B6">
        <w:t>Cheryl Thomas</w:t>
      </w:r>
      <w:r w:rsidRPr="00A173B6">
        <w:t xml:space="preserve">, who </w:t>
      </w:r>
      <w:r w:rsidRPr="00A173B6">
        <w:t>led it for 30 years</w:t>
      </w:r>
      <w:r w:rsidRPr="00A173B6">
        <w:t>, did it for the last time. Go</w:t>
      </w:r>
      <w:r w:rsidRPr="00A173B6">
        <w:t xml:space="preserve">ing forward it will be the Cheryl Thomas Christmas Around the World Parade. </w:t>
      </w:r>
      <w:proofErr w:type="gramStart"/>
      <w:r w:rsidRPr="00A173B6">
        <w:t>W</w:t>
      </w:r>
      <w:r w:rsidRPr="00A173B6">
        <w:t>e’re</w:t>
      </w:r>
      <w:proofErr w:type="gramEnd"/>
      <w:r w:rsidRPr="00A173B6">
        <w:t xml:space="preserve"> sad to see her leave, but they’re going to have some good people who</w:t>
      </w:r>
      <w:r w:rsidRPr="00A173B6">
        <w:t xml:space="preserve"> a</w:t>
      </w:r>
      <w:r w:rsidRPr="00A173B6">
        <w:t>re taking her place and we’ll continue that collaboration. We also work with the Immokalee CRA</w:t>
      </w:r>
      <w:r w:rsidRPr="00A173B6">
        <w:t xml:space="preserve">, which </w:t>
      </w:r>
      <w:r w:rsidRPr="00A173B6">
        <w:t>provide</w:t>
      </w:r>
      <w:r w:rsidRPr="00A173B6">
        <w:t>s</w:t>
      </w:r>
      <w:r w:rsidRPr="00A173B6">
        <w:t xml:space="preserve"> </w:t>
      </w:r>
      <w:proofErr w:type="gramStart"/>
      <w:r w:rsidRPr="00A173B6">
        <w:t>a lot of</w:t>
      </w:r>
      <w:proofErr w:type="gramEnd"/>
      <w:r w:rsidRPr="00A173B6">
        <w:t xml:space="preserve"> support</w:t>
      </w:r>
      <w:r w:rsidRPr="00A173B6">
        <w:t>. T</w:t>
      </w:r>
      <w:r w:rsidRPr="00A173B6">
        <w:t xml:space="preserve">hey do the tree lighting in Immokalee </w:t>
      </w:r>
      <w:r w:rsidRPr="00A173B6">
        <w:t xml:space="preserve">and they had the </w:t>
      </w:r>
      <w:r w:rsidRPr="00A173B6">
        <w:t>same great Santa Claus</w:t>
      </w:r>
      <w:r w:rsidRPr="00A173B6">
        <w:t xml:space="preserve"> (</w:t>
      </w:r>
      <w:proofErr w:type="gramStart"/>
      <w:r w:rsidRPr="00A173B6">
        <w:t>Chairman</w:t>
      </w:r>
      <w:proofErr w:type="gramEnd"/>
      <w:r w:rsidRPr="00A173B6">
        <w:t xml:space="preserve"> Olesky) </w:t>
      </w:r>
      <w:r w:rsidRPr="00A173B6">
        <w:t>that we ha</w:t>
      </w:r>
      <w:r w:rsidRPr="00A173B6">
        <w:t>d</w:t>
      </w:r>
      <w:r w:rsidRPr="00A173B6">
        <w:t xml:space="preserve"> </w:t>
      </w:r>
      <w:r w:rsidR="00E50696">
        <w:t xml:space="preserve">for </w:t>
      </w:r>
      <w:r w:rsidRPr="00A173B6">
        <w:t>Christmas Around the World.</w:t>
      </w:r>
    </w:p>
    <w:p w14:paraId="7BFBDCA3" w14:textId="77777777" w:rsidR="00E50696" w:rsidRDefault="007B6802" w:rsidP="00CE6E8F">
      <w:pPr>
        <w:pStyle w:val="ListParagraph"/>
        <w:numPr>
          <w:ilvl w:val="0"/>
          <w:numId w:val="60"/>
        </w:numPr>
        <w:ind w:right="1530"/>
      </w:pPr>
      <w:r w:rsidRPr="00A173B6">
        <w:t>T</w:t>
      </w:r>
      <w:r w:rsidRPr="00A173B6">
        <w:t xml:space="preserve">his year, due to Tiburon having </w:t>
      </w:r>
      <w:r w:rsidRPr="00A173B6">
        <w:t xml:space="preserve">a </w:t>
      </w:r>
      <w:r w:rsidRPr="00A173B6">
        <w:t>big event, CCSO was not able to help Mrs. Thomas</w:t>
      </w:r>
      <w:r w:rsidRPr="00A173B6">
        <w:t xml:space="preserve">, so the Florida </w:t>
      </w:r>
      <w:r w:rsidRPr="00A173B6">
        <w:t>Highway Patrol guid</w:t>
      </w:r>
      <w:r w:rsidRPr="00A173B6">
        <w:t>ed</w:t>
      </w:r>
      <w:r w:rsidRPr="00A173B6">
        <w:t xml:space="preserve"> the parade, and they used clickers, which we </w:t>
      </w:r>
      <w:proofErr w:type="gramStart"/>
      <w:r w:rsidRPr="00A173B6">
        <w:t>hadn’t</w:t>
      </w:r>
      <w:proofErr w:type="gramEnd"/>
      <w:r w:rsidRPr="00A173B6">
        <w:t xml:space="preserve"> used before. </w:t>
      </w:r>
      <w:r w:rsidRPr="00A173B6">
        <w:t>T</w:t>
      </w:r>
      <w:r w:rsidRPr="00A173B6">
        <w:t>hey captured about 5,000 people at the parade</w:t>
      </w:r>
      <w:r w:rsidRPr="00A173B6">
        <w:t xml:space="preserve">, probably more than </w:t>
      </w:r>
      <w:proofErr w:type="gramStart"/>
      <w:r w:rsidRPr="00A173B6">
        <w:t>we’ve</w:t>
      </w:r>
      <w:proofErr w:type="gramEnd"/>
      <w:r w:rsidRPr="00A173B6">
        <w:t xml:space="preserve"> had </w:t>
      </w:r>
      <w:r w:rsidR="00E50696">
        <w:t>before</w:t>
      </w:r>
      <w:r w:rsidRPr="00A173B6">
        <w:t>. T</w:t>
      </w:r>
      <w:r w:rsidRPr="00A173B6">
        <w:t>his was the first year at Community Park</w:t>
      </w:r>
      <w:r w:rsidRPr="00A173B6">
        <w:t xml:space="preserve"> and she estimates there were a</w:t>
      </w:r>
      <w:r w:rsidRPr="00A173B6">
        <w:t xml:space="preserve">t least 2,000 </w:t>
      </w:r>
      <w:r w:rsidR="00E50696">
        <w:t>attendees</w:t>
      </w:r>
      <w:r w:rsidRPr="00A173B6">
        <w:t>.</w:t>
      </w:r>
      <w:r w:rsidRPr="00A173B6">
        <w:t xml:space="preserve"> It w</w:t>
      </w:r>
      <w:r w:rsidRPr="00A173B6">
        <w:t xml:space="preserve">ent really well. We learned </w:t>
      </w:r>
      <w:proofErr w:type="gramStart"/>
      <w:r w:rsidRPr="00A173B6">
        <w:t>a lot</w:t>
      </w:r>
      <w:proofErr w:type="gramEnd"/>
      <w:r w:rsidRPr="00A173B6">
        <w:t xml:space="preserve"> having it there the first year. </w:t>
      </w:r>
      <w:proofErr w:type="gramStart"/>
      <w:r w:rsidRPr="00A173B6">
        <w:t>We’re</w:t>
      </w:r>
      <w:proofErr w:type="gramEnd"/>
      <w:r w:rsidRPr="00A173B6">
        <w:t xml:space="preserve"> trying to decide if we want to keep it there</w:t>
      </w:r>
      <w:r w:rsidRPr="00A173B6">
        <w:t xml:space="preserve"> or </w:t>
      </w:r>
      <w:r w:rsidRPr="00A173B6">
        <w:t xml:space="preserve">move it back to </w:t>
      </w:r>
      <w:r w:rsidRPr="00A173B6">
        <w:t xml:space="preserve">the </w:t>
      </w:r>
      <w:r w:rsidRPr="00A173B6">
        <w:t>Sports Complex</w:t>
      </w:r>
      <w:r w:rsidRPr="00A173B6">
        <w:t xml:space="preserve">. </w:t>
      </w:r>
      <w:proofErr w:type="gramStart"/>
      <w:r w:rsidRPr="00A173B6">
        <w:t>W</w:t>
      </w:r>
      <w:r w:rsidRPr="00A173B6">
        <w:t>e’re</w:t>
      </w:r>
      <w:proofErr w:type="gramEnd"/>
      <w:r w:rsidRPr="00A173B6">
        <w:t xml:space="preserve"> starting to plan for next year.</w:t>
      </w:r>
    </w:p>
    <w:p w14:paraId="77ADBB6A" w14:textId="4D1D977B" w:rsidR="007B6802" w:rsidRPr="00A173B6" w:rsidRDefault="007B6802" w:rsidP="00CE6E8F">
      <w:pPr>
        <w:pStyle w:val="ListParagraph"/>
        <w:numPr>
          <w:ilvl w:val="0"/>
          <w:numId w:val="60"/>
        </w:numPr>
        <w:ind w:right="1530"/>
      </w:pPr>
      <w:r w:rsidRPr="00A173B6">
        <w:t xml:space="preserve">Our other </w:t>
      </w:r>
      <w:r w:rsidRPr="00A173B6">
        <w:t>signature</w:t>
      </w:r>
      <w:r w:rsidRPr="00A173B6">
        <w:t xml:space="preserve"> winter</w:t>
      </w:r>
      <w:r w:rsidRPr="00A173B6">
        <w:t xml:space="preserve"> event is Snowfest</w:t>
      </w:r>
      <w:r w:rsidRPr="00A173B6">
        <w:t xml:space="preserve">, which drew </w:t>
      </w:r>
      <w:r w:rsidRPr="00A173B6">
        <w:t>5,000 people</w:t>
      </w:r>
      <w:r w:rsidRPr="00A173B6">
        <w:t>. W</w:t>
      </w:r>
      <w:r w:rsidRPr="00A173B6">
        <w:t>e partner</w:t>
      </w:r>
      <w:r w:rsidRPr="00A173B6">
        <w:t>ed</w:t>
      </w:r>
      <w:r w:rsidRPr="00A173B6">
        <w:t xml:space="preserve"> with Paradise Coast Sports Complex</w:t>
      </w:r>
      <w:r w:rsidR="00E50696">
        <w:t xml:space="preserve"> and held it there</w:t>
      </w:r>
      <w:r w:rsidRPr="00A173B6">
        <w:t xml:space="preserve">. </w:t>
      </w:r>
      <w:r w:rsidR="001B04C8" w:rsidRPr="00A173B6">
        <w:t>We</w:t>
      </w:r>
      <w:r w:rsidRPr="00A173B6">
        <w:t xml:space="preserve"> learned </w:t>
      </w:r>
      <w:proofErr w:type="gramStart"/>
      <w:r w:rsidRPr="00A173B6">
        <w:t>a lot</w:t>
      </w:r>
      <w:proofErr w:type="gramEnd"/>
      <w:r w:rsidRPr="00A173B6">
        <w:t xml:space="preserve"> last year from having it there the first time</w:t>
      </w:r>
      <w:r w:rsidR="001B04C8" w:rsidRPr="00A173B6">
        <w:t xml:space="preserve">, so </w:t>
      </w:r>
      <w:r w:rsidRPr="00A173B6">
        <w:t xml:space="preserve">we changed </w:t>
      </w:r>
      <w:r w:rsidR="00E50696">
        <w:t xml:space="preserve">the </w:t>
      </w:r>
      <w:r w:rsidRPr="00A173B6">
        <w:t xml:space="preserve">setup this year. We had more slides. We also learned this year that we need better slides or tubes because </w:t>
      </w:r>
      <w:r w:rsidR="00E50696">
        <w:t xml:space="preserve">Floridians </w:t>
      </w:r>
      <w:proofErr w:type="gramStart"/>
      <w:r w:rsidRPr="00A173B6">
        <w:t>don’t</w:t>
      </w:r>
      <w:proofErr w:type="gramEnd"/>
      <w:r w:rsidRPr="00A173B6">
        <w:t xml:space="preserve"> know how to go down slides</w:t>
      </w:r>
      <w:r w:rsidR="001B04C8" w:rsidRPr="00A173B6">
        <w:t>, and how to dress appropriately</w:t>
      </w:r>
      <w:r w:rsidRPr="00A173B6">
        <w:t>.</w:t>
      </w:r>
    </w:p>
    <w:p w14:paraId="09E5CD5D" w14:textId="64271DC2" w:rsidR="001B04C8" w:rsidRPr="00A173B6" w:rsidRDefault="001B04C8" w:rsidP="00327C32">
      <w:pPr>
        <w:pStyle w:val="ListParagraph"/>
        <w:numPr>
          <w:ilvl w:val="0"/>
          <w:numId w:val="60"/>
        </w:numPr>
        <w:ind w:right="1530"/>
      </w:pPr>
      <w:r w:rsidRPr="00A173B6">
        <w:t xml:space="preserve">We </w:t>
      </w:r>
      <w:r w:rsidR="007B6802" w:rsidRPr="00A173B6">
        <w:t xml:space="preserve">used 80,000 tons of snow, and it </w:t>
      </w:r>
      <w:proofErr w:type="gramStart"/>
      <w:r w:rsidR="007B6802" w:rsidRPr="00A173B6">
        <w:t>wasn’t</w:t>
      </w:r>
      <w:proofErr w:type="gramEnd"/>
      <w:r w:rsidR="007B6802" w:rsidRPr="00A173B6">
        <w:t xml:space="preserve"> enough because it was warmer this year</w:t>
      </w:r>
      <w:r w:rsidR="00E50696">
        <w:t xml:space="preserve"> and </w:t>
      </w:r>
      <w:r w:rsidR="007B6802" w:rsidRPr="00A173B6">
        <w:t xml:space="preserve">a lot melted. </w:t>
      </w:r>
      <w:r w:rsidR="00E50696">
        <w:t xml:space="preserve">It was still a really </w:t>
      </w:r>
      <w:r w:rsidR="007B6802" w:rsidRPr="00A173B6">
        <w:t>successful event</w:t>
      </w:r>
      <w:r w:rsidR="00E50696">
        <w:t xml:space="preserve">, with more people attending this year. </w:t>
      </w:r>
      <w:r w:rsidRPr="00A173B6">
        <w:t>It started at</w:t>
      </w:r>
      <w:r w:rsidR="007B6802" w:rsidRPr="00A173B6">
        <w:t xml:space="preserve"> Golden Gate Community Center</w:t>
      </w:r>
      <w:r w:rsidRPr="00A173B6">
        <w:t xml:space="preserve"> and </w:t>
      </w:r>
      <w:r w:rsidR="00E50696">
        <w:t xml:space="preserve">has </w:t>
      </w:r>
      <w:r w:rsidR="007B6802" w:rsidRPr="00A173B6">
        <w:t>grow</w:t>
      </w:r>
      <w:r w:rsidR="00E50696">
        <w:t>n</w:t>
      </w:r>
      <w:r w:rsidR="007B6802" w:rsidRPr="00A173B6">
        <w:t xml:space="preserve"> more </w:t>
      </w:r>
      <w:r w:rsidRPr="00A173B6">
        <w:t>at PCSC.</w:t>
      </w:r>
    </w:p>
    <w:p w14:paraId="005F5043" w14:textId="2469C0F5" w:rsidR="001B04C8" w:rsidRPr="00A173B6" w:rsidRDefault="000A06DC" w:rsidP="00327C32">
      <w:pPr>
        <w:pStyle w:val="ListParagraph"/>
        <w:numPr>
          <w:ilvl w:val="0"/>
          <w:numId w:val="60"/>
        </w:numPr>
        <w:ind w:right="1530"/>
      </w:pPr>
      <w:r w:rsidRPr="00A173B6">
        <w:rPr>
          <w:u w:val="single"/>
        </w:rPr>
        <w:t>S</w:t>
      </w:r>
      <w:r w:rsidR="001B04C8" w:rsidRPr="00A173B6">
        <w:rPr>
          <w:u w:val="single"/>
        </w:rPr>
        <w:t>maller winter events</w:t>
      </w:r>
      <w:r w:rsidRPr="00A173B6">
        <w:t>.</w:t>
      </w:r>
      <w:r w:rsidR="001B04C8" w:rsidRPr="00A173B6">
        <w:t xml:space="preserve"> </w:t>
      </w:r>
      <w:r w:rsidR="007B6802" w:rsidRPr="00A173B6">
        <w:t>Grinchmas at Big Corkscrew Island Regional Park</w:t>
      </w:r>
      <w:r w:rsidRPr="00A173B6">
        <w:t xml:space="preserve"> </w:t>
      </w:r>
      <w:proofErr w:type="gramStart"/>
      <w:r w:rsidRPr="00A173B6">
        <w:t>is held</w:t>
      </w:r>
      <w:proofErr w:type="gramEnd"/>
      <w:r w:rsidRPr="00A173B6">
        <w:t xml:space="preserve"> indoors </w:t>
      </w:r>
      <w:r w:rsidR="007B6802" w:rsidRPr="00A173B6">
        <w:t>because events there grow really large, and we already have one really large event for that.</w:t>
      </w:r>
      <w:r w:rsidR="001B04C8" w:rsidRPr="00A173B6">
        <w:t xml:space="preserve"> It sold out and had 1</w:t>
      </w:r>
      <w:r w:rsidR="007B6802" w:rsidRPr="00A173B6">
        <w:t xml:space="preserve">50 spots for each </w:t>
      </w:r>
      <w:proofErr w:type="gramStart"/>
      <w:r w:rsidR="007B6802" w:rsidRPr="00A173B6">
        <w:t>time frame</w:t>
      </w:r>
      <w:proofErr w:type="gramEnd"/>
      <w:r w:rsidR="001B04C8" w:rsidRPr="00A173B6">
        <w:t xml:space="preserve">, 6 p.m., 7 p.m. and </w:t>
      </w:r>
      <w:r w:rsidR="007B6802" w:rsidRPr="00A173B6">
        <w:t xml:space="preserve">8 </w:t>
      </w:r>
      <w:r w:rsidR="001B04C8" w:rsidRPr="00A173B6">
        <w:t xml:space="preserve">p.m. </w:t>
      </w:r>
      <w:r w:rsidR="00E50696">
        <w:t xml:space="preserve">Attendees </w:t>
      </w:r>
      <w:r w:rsidR="001B04C8" w:rsidRPr="00A173B6">
        <w:t xml:space="preserve">were kept on schedule. </w:t>
      </w:r>
      <w:r w:rsidR="007B6802" w:rsidRPr="00A173B6">
        <w:t>We had Santa</w:t>
      </w:r>
      <w:r w:rsidR="001B04C8" w:rsidRPr="00A173B6">
        <w:t xml:space="preserve"> and the </w:t>
      </w:r>
      <w:r w:rsidR="007B6802" w:rsidRPr="00A173B6">
        <w:t>Grinch, and it was fun</w:t>
      </w:r>
      <w:r w:rsidR="001B04C8" w:rsidRPr="00A173B6">
        <w:t>.</w:t>
      </w:r>
    </w:p>
    <w:p w14:paraId="48375390" w14:textId="4C6B7800" w:rsidR="000A06DC" w:rsidRPr="00A173B6" w:rsidRDefault="007B6802" w:rsidP="00327C32">
      <w:pPr>
        <w:pStyle w:val="ListParagraph"/>
        <w:numPr>
          <w:ilvl w:val="0"/>
          <w:numId w:val="60"/>
        </w:numPr>
        <w:ind w:right="1530"/>
      </w:pPr>
      <w:r w:rsidRPr="00A173B6">
        <w:rPr>
          <w:u w:val="single"/>
        </w:rPr>
        <w:t>Big Corkscrew</w:t>
      </w:r>
      <w:r w:rsidR="001B04C8" w:rsidRPr="00A173B6">
        <w:t xml:space="preserve">. </w:t>
      </w:r>
      <w:proofErr w:type="gramStart"/>
      <w:r w:rsidR="001B04C8" w:rsidRPr="00A173B6">
        <w:t>We’</w:t>
      </w:r>
      <w:r w:rsidRPr="00A173B6">
        <w:t>re</w:t>
      </w:r>
      <w:proofErr w:type="gramEnd"/>
      <w:r w:rsidRPr="00A173B6">
        <w:t xml:space="preserve"> adding </w:t>
      </w:r>
      <w:r w:rsidR="001B04C8" w:rsidRPr="00A173B6">
        <w:t>AIR</w:t>
      </w:r>
      <w:r w:rsidRPr="00A173B6">
        <w:t xml:space="preserve"> </w:t>
      </w:r>
      <w:r w:rsidR="001B04C8" w:rsidRPr="00A173B6">
        <w:t xml:space="preserve">(Adaptive Inclusive Recreation) </w:t>
      </w:r>
      <w:r w:rsidRPr="00A173B6">
        <w:t xml:space="preserve">programs. </w:t>
      </w:r>
      <w:r w:rsidR="001B04C8" w:rsidRPr="00A173B6">
        <w:t>W</w:t>
      </w:r>
      <w:r w:rsidRPr="00A173B6">
        <w:t xml:space="preserve">ith the pools, </w:t>
      </w:r>
      <w:proofErr w:type="gramStart"/>
      <w:r w:rsidR="001B04C8" w:rsidRPr="00A173B6">
        <w:t>w</w:t>
      </w:r>
      <w:r w:rsidRPr="00A173B6">
        <w:t>e’ve</w:t>
      </w:r>
      <w:proofErr w:type="gramEnd"/>
      <w:r w:rsidRPr="00A173B6">
        <w:t xml:space="preserve"> started Hydro</w:t>
      </w:r>
      <w:r w:rsidR="001B04C8" w:rsidRPr="00A173B6">
        <w:t xml:space="preserve">tone </w:t>
      </w:r>
      <w:r w:rsidRPr="00A173B6">
        <w:t>and some other water aerobics classes in the pool</w:t>
      </w:r>
      <w:r w:rsidR="001B04C8" w:rsidRPr="00A173B6">
        <w:t xml:space="preserve">. </w:t>
      </w:r>
      <w:r w:rsidR="000A06DC" w:rsidRPr="00A173B6">
        <w:t>Sun-N-Fun</w:t>
      </w:r>
      <w:r w:rsidRPr="00A173B6">
        <w:t xml:space="preserve"> is now assisting Big </w:t>
      </w:r>
      <w:r w:rsidR="001B04C8" w:rsidRPr="00A173B6">
        <w:t xml:space="preserve">Corkscrew </w:t>
      </w:r>
      <w:r w:rsidRPr="00A173B6">
        <w:t>full time with staffing. Unfortunately, somebody le</w:t>
      </w:r>
      <w:r w:rsidR="00E50696">
        <w:t>ft</w:t>
      </w:r>
      <w:r w:rsidRPr="00A173B6">
        <w:t xml:space="preserve"> so </w:t>
      </w:r>
      <w:proofErr w:type="gramStart"/>
      <w:r w:rsidRPr="00A173B6">
        <w:t>we</w:t>
      </w:r>
      <w:r w:rsidR="00E50696">
        <w:t>’re</w:t>
      </w:r>
      <w:proofErr w:type="gramEnd"/>
      <w:r w:rsidR="00E50696">
        <w:t xml:space="preserve"> </w:t>
      </w:r>
      <w:r w:rsidRPr="00A173B6">
        <w:t xml:space="preserve">replacing them with </w:t>
      </w:r>
      <w:r w:rsidR="000A06DC" w:rsidRPr="00A173B6">
        <w:t>Sun-N-Fun</w:t>
      </w:r>
      <w:r w:rsidR="001B04C8" w:rsidRPr="00A173B6">
        <w:t xml:space="preserve"> s</w:t>
      </w:r>
      <w:r w:rsidRPr="00A173B6">
        <w:t>taff.</w:t>
      </w:r>
      <w:r w:rsidR="000A06DC" w:rsidRPr="00A173B6">
        <w:t xml:space="preserve"> </w:t>
      </w:r>
      <w:proofErr w:type="gramStart"/>
      <w:r w:rsidR="000A06DC" w:rsidRPr="00A173B6">
        <w:t>We’re</w:t>
      </w:r>
      <w:proofErr w:type="gramEnd"/>
      <w:r w:rsidR="000A06DC" w:rsidRPr="00A173B6">
        <w:t xml:space="preserve"> </w:t>
      </w:r>
      <w:r w:rsidRPr="00A173B6">
        <w:t>excited to have that staff there.</w:t>
      </w:r>
    </w:p>
    <w:p w14:paraId="0CFBA1B4" w14:textId="7350CB20" w:rsidR="000A06DC" w:rsidRPr="00A173B6" w:rsidRDefault="007B6802" w:rsidP="00327C32">
      <w:pPr>
        <w:pStyle w:val="ListParagraph"/>
        <w:numPr>
          <w:ilvl w:val="0"/>
          <w:numId w:val="60"/>
        </w:numPr>
        <w:ind w:right="1530"/>
      </w:pPr>
      <w:r w:rsidRPr="00A173B6">
        <w:rPr>
          <w:u w:val="single"/>
        </w:rPr>
        <w:t>South Park</w:t>
      </w:r>
      <w:r w:rsidRPr="00A173B6">
        <w:t xml:space="preserve"> is waiting on the third and final stages of getting a new playground. Isle of Capri had a couple </w:t>
      </w:r>
      <w:r w:rsidR="000A06DC" w:rsidRPr="00A173B6">
        <w:t xml:space="preserve">of </w:t>
      </w:r>
      <w:r w:rsidRPr="00A173B6">
        <w:t xml:space="preserve">pieces they </w:t>
      </w:r>
      <w:proofErr w:type="gramStart"/>
      <w:r w:rsidRPr="00A173B6">
        <w:t>weren’t</w:t>
      </w:r>
      <w:proofErr w:type="gramEnd"/>
      <w:r w:rsidRPr="00A173B6">
        <w:t xml:space="preserve"> going to </w:t>
      </w:r>
      <w:r w:rsidR="00E50696">
        <w:t>use, s</w:t>
      </w:r>
      <w:r w:rsidR="000A06DC" w:rsidRPr="00A173B6">
        <w:t xml:space="preserve">o </w:t>
      </w:r>
      <w:r w:rsidRPr="00A173B6">
        <w:t>we had to add that to the permit</w:t>
      </w:r>
      <w:r w:rsidR="00E50696">
        <w:t xml:space="preserve">. </w:t>
      </w:r>
      <w:proofErr w:type="gramStart"/>
      <w:r w:rsidR="00E50696">
        <w:t>T</w:t>
      </w:r>
      <w:r w:rsidRPr="00A173B6">
        <w:t>hat’s</w:t>
      </w:r>
      <w:proofErr w:type="gramEnd"/>
      <w:r w:rsidRPr="00A173B6">
        <w:t xml:space="preserve"> why it’s taking longer. </w:t>
      </w:r>
      <w:r w:rsidR="00E50696">
        <w:t xml:space="preserve">In about a month, </w:t>
      </w:r>
      <w:proofErr w:type="gramStart"/>
      <w:r w:rsidR="00E50696">
        <w:t>th</w:t>
      </w:r>
      <w:r w:rsidRPr="00A173B6">
        <w:t>ey</w:t>
      </w:r>
      <w:r w:rsidR="000A06DC" w:rsidRPr="00A173B6">
        <w:t>’ll</w:t>
      </w:r>
      <w:proofErr w:type="gramEnd"/>
      <w:r w:rsidR="000A06DC" w:rsidRPr="00A173B6">
        <w:t xml:space="preserve"> b</w:t>
      </w:r>
      <w:r w:rsidRPr="00A173B6">
        <w:t>e transferring that equipment to South Park</w:t>
      </w:r>
      <w:r w:rsidR="000A06DC" w:rsidRPr="00A173B6">
        <w:t>.</w:t>
      </w:r>
    </w:p>
    <w:p w14:paraId="0329A5D6" w14:textId="69F8E5B6" w:rsidR="000A06DC" w:rsidRPr="00A173B6" w:rsidRDefault="000A06DC" w:rsidP="00327C32">
      <w:pPr>
        <w:pStyle w:val="ListParagraph"/>
        <w:numPr>
          <w:ilvl w:val="0"/>
          <w:numId w:val="60"/>
        </w:numPr>
        <w:ind w:right="1530"/>
      </w:pPr>
      <w:r w:rsidRPr="00A173B6">
        <w:rPr>
          <w:u w:val="single"/>
        </w:rPr>
        <w:t>Eden Park</w:t>
      </w:r>
      <w:r w:rsidRPr="00A173B6">
        <w:t xml:space="preserve">. </w:t>
      </w:r>
      <w:r w:rsidR="007B6802" w:rsidRPr="00A173B6">
        <w:t>Leonore is starting her adult soccer league</w:t>
      </w:r>
      <w:r w:rsidRPr="00A173B6">
        <w:t xml:space="preserve"> at Eden Park. S</w:t>
      </w:r>
      <w:r w:rsidR="007B6802" w:rsidRPr="00A173B6">
        <w:t xml:space="preserve">he has </w:t>
      </w:r>
      <w:proofErr w:type="gramStart"/>
      <w:r w:rsidR="007B6802" w:rsidRPr="00A173B6">
        <w:t>22</w:t>
      </w:r>
      <w:proofErr w:type="gramEnd"/>
      <w:r w:rsidR="007B6802" w:rsidRPr="00A173B6">
        <w:t xml:space="preserve"> teams</w:t>
      </w:r>
      <w:r w:rsidRPr="00A173B6">
        <w:t xml:space="preserve"> and she </w:t>
      </w:r>
      <w:r w:rsidR="007B6802" w:rsidRPr="00A173B6">
        <w:t>actually</w:t>
      </w:r>
      <w:r w:rsidRPr="00A173B6">
        <w:t xml:space="preserve"> has to</w:t>
      </w:r>
      <w:r w:rsidR="007B6802" w:rsidRPr="00A173B6">
        <w:t xml:space="preserve"> turn people away. </w:t>
      </w:r>
      <w:proofErr w:type="gramStart"/>
      <w:r w:rsidRPr="00A173B6">
        <w:t>T</w:t>
      </w:r>
      <w:r w:rsidR="007B6802" w:rsidRPr="00A173B6">
        <w:t>hat’s</w:t>
      </w:r>
      <w:proofErr w:type="gramEnd"/>
      <w:r w:rsidR="007B6802" w:rsidRPr="00A173B6">
        <w:t xml:space="preserve"> why she was at 300% of her revenue goal last year. </w:t>
      </w:r>
      <w:proofErr w:type="gramStart"/>
      <w:r w:rsidRPr="00A173B6">
        <w:t>She’s</w:t>
      </w:r>
      <w:proofErr w:type="gramEnd"/>
      <w:r w:rsidRPr="00A173B6">
        <w:t xml:space="preserve"> small but </w:t>
      </w:r>
      <w:r w:rsidR="007B6802" w:rsidRPr="00A173B6">
        <w:t>feisty</w:t>
      </w:r>
      <w:r w:rsidRPr="00A173B6">
        <w:t>.</w:t>
      </w:r>
    </w:p>
    <w:p w14:paraId="34E2D11B" w14:textId="1D4324C6" w:rsidR="000A06DC" w:rsidRPr="00A173B6" w:rsidRDefault="000A06DC" w:rsidP="00327C32">
      <w:pPr>
        <w:pStyle w:val="ListParagraph"/>
        <w:numPr>
          <w:ilvl w:val="0"/>
          <w:numId w:val="60"/>
        </w:numPr>
        <w:ind w:right="1530"/>
      </w:pPr>
      <w:r w:rsidRPr="00A173B6">
        <w:rPr>
          <w:u w:val="single"/>
        </w:rPr>
        <w:t>Community Park</w:t>
      </w:r>
      <w:r w:rsidRPr="00A173B6">
        <w:t xml:space="preserve">. </w:t>
      </w:r>
      <w:proofErr w:type="gramStart"/>
      <w:r w:rsidR="007B6802" w:rsidRPr="00A173B6">
        <w:t>They’re</w:t>
      </w:r>
      <w:proofErr w:type="gramEnd"/>
      <w:r w:rsidR="007B6802" w:rsidRPr="00A173B6">
        <w:t xml:space="preserve"> going to be doing bathroom renovations inside and out. We currently have nice carpet on the walls</w:t>
      </w:r>
      <w:r w:rsidRPr="00A173B6">
        <w:t xml:space="preserve"> from the 19</w:t>
      </w:r>
      <w:r w:rsidR="007B6802" w:rsidRPr="00A173B6">
        <w:t xml:space="preserve">70s, but it </w:t>
      </w:r>
      <w:proofErr w:type="gramStart"/>
      <w:r w:rsidR="007B6802" w:rsidRPr="00A173B6">
        <w:t>was built</w:t>
      </w:r>
      <w:proofErr w:type="gramEnd"/>
      <w:r w:rsidR="007B6802" w:rsidRPr="00A173B6">
        <w:t xml:space="preserve"> in the 80s or 90s. That</w:t>
      </w:r>
      <w:r w:rsidRPr="00A173B6">
        <w:t xml:space="preserve"> carpeting is </w:t>
      </w:r>
      <w:r w:rsidR="007B6802" w:rsidRPr="00A173B6">
        <w:t xml:space="preserve">coming down. </w:t>
      </w:r>
      <w:proofErr w:type="gramStart"/>
      <w:r w:rsidR="007B6802" w:rsidRPr="00A173B6">
        <w:t>They’re</w:t>
      </w:r>
      <w:proofErr w:type="gramEnd"/>
      <w:r w:rsidR="007B6802" w:rsidRPr="00A173B6">
        <w:t xml:space="preserve"> putting up a replacement</w:t>
      </w:r>
      <w:r w:rsidRPr="00A173B6">
        <w:t xml:space="preserve">. </w:t>
      </w:r>
      <w:proofErr w:type="gramStart"/>
      <w:r w:rsidR="007B6802" w:rsidRPr="00A173B6">
        <w:t>It’ll</w:t>
      </w:r>
      <w:proofErr w:type="gramEnd"/>
      <w:r w:rsidR="007B6802" w:rsidRPr="00A173B6">
        <w:t xml:space="preserve"> </w:t>
      </w:r>
      <w:r w:rsidR="007B6802" w:rsidRPr="00A173B6">
        <w:lastRenderedPageBreak/>
        <w:t xml:space="preserve">be a new building. </w:t>
      </w:r>
      <w:proofErr w:type="gramStart"/>
      <w:r w:rsidR="007B6802" w:rsidRPr="00A173B6">
        <w:t>They’re</w:t>
      </w:r>
      <w:proofErr w:type="gramEnd"/>
      <w:r w:rsidR="007B6802" w:rsidRPr="00A173B6">
        <w:t xml:space="preserve"> also looking into finally redoing the roof.</w:t>
      </w:r>
    </w:p>
    <w:p w14:paraId="646D7EBC" w14:textId="41B85BC9" w:rsidR="006711EC" w:rsidRPr="00A173B6" w:rsidRDefault="007B6802" w:rsidP="00327C32">
      <w:pPr>
        <w:pStyle w:val="ListParagraph"/>
        <w:numPr>
          <w:ilvl w:val="0"/>
          <w:numId w:val="60"/>
        </w:numPr>
        <w:ind w:right="1530"/>
      </w:pPr>
      <w:r w:rsidRPr="00A173B6">
        <w:rPr>
          <w:u w:val="single"/>
        </w:rPr>
        <w:t>Sports Complex</w:t>
      </w:r>
      <w:r w:rsidR="000A06DC" w:rsidRPr="00A173B6">
        <w:t xml:space="preserve">. </w:t>
      </w:r>
      <w:proofErr w:type="gramStart"/>
      <w:r w:rsidR="000A06DC" w:rsidRPr="00A173B6">
        <w:t>We’re</w:t>
      </w:r>
      <w:proofErr w:type="gramEnd"/>
      <w:r w:rsidR="000A06DC" w:rsidRPr="00A173B6">
        <w:t xml:space="preserve"> ad</w:t>
      </w:r>
      <w:r w:rsidRPr="00A173B6">
        <w:t xml:space="preserve">ding </w:t>
      </w:r>
      <w:r w:rsidR="005427E9">
        <w:t xml:space="preserve">a </w:t>
      </w:r>
      <w:r w:rsidRPr="00A173B6">
        <w:t xml:space="preserve">sports camp this year, </w:t>
      </w:r>
      <w:r w:rsidR="006711EC" w:rsidRPr="00A173B6">
        <w:t xml:space="preserve">which is </w:t>
      </w:r>
      <w:r w:rsidRPr="00A173B6">
        <w:t xml:space="preserve">new. We had a partnership with </w:t>
      </w:r>
      <w:r w:rsidR="006711EC" w:rsidRPr="00A173B6">
        <w:t xml:space="preserve">the </w:t>
      </w:r>
      <w:r w:rsidRPr="00A173B6">
        <w:t xml:space="preserve">Boys </w:t>
      </w:r>
      <w:r w:rsidR="006711EC" w:rsidRPr="00A173B6">
        <w:t xml:space="preserve">&amp; </w:t>
      </w:r>
      <w:r w:rsidRPr="00A173B6">
        <w:t>Girls Club</w:t>
      </w:r>
      <w:r w:rsidR="006711EC" w:rsidRPr="00A173B6">
        <w:t xml:space="preserve"> but </w:t>
      </w:r>
      <w:proofErr w:type="gramStart"/>
      <w:r w:rsidR="006711EC" w:rsidRPr="00A173B6">
        <w:t>t</w:t>
      </w:r>
      <w:r w:rsidRPr="00A173B6">
        <w:t>hey’re</w:t>
      </w:r>
      <w:proofErr w:type="gramEnd"/>
      <w:r w:rsidRPr="00A173B6">
        <w:t xml:space="preserve"> not renewing th</w:t>
      </w:r>
      <w:r w:rsidR="005427E9">
        <w:t>e</w:t>
      </w:r>
      <w:r w:rsidRPr="00A173B6">
        <w:t xml:space="preserve"> contract</w:t>
      </w:r>
      <w:r w:rsidR="006711EC" w:rsidRPr="00A173B6">
        <w:t>. S</w:t>
      </w:r>
      <w:r w:rsidRPr="00A173B6">
        <w:t xml:space="preserve">taff </w:t>
      </w:r>
      <w:proofErr w:type="gramStart"/>
      <w:r w:rsidRPr="00A173B6">
        <w:t>didn’t</w:t>
      </w:r>
      <w:proofErr w:type="gramEnd"/>
      <w:r w:rsidRPr="00A173B6">
        <w:t xml:space="preserve"> want to miss out on </w:t>
      </w:r>
      <w:r w:rsidR="006711EC" w:rsidRPr="00A173B6">
        <w:t xml:space="preserve">the </w:t>
      </w:r>
      <w:r w:rsidRPr="00A173B6">
        <w:t xml:space="preserve">camp experience, so they’re going to be offering summer camp at </w:t>
      </w:r>
      <w:r w:rsidR="006711EC" w:rsidRPr="00A173B6">
        <w:t xml:space="preserve">the </w:t>
      </w:r>
      <w:r w:rsidRPr="00A173B6">
        <w:t>Sports Complex</w:t>
      </w:r>
      <w:r w:rsidR="005427E9">
        <w:t xml:space="preserve"> for the first time</w:t>
      </w:r>
      <w:r w:rsidRPr="00A173B6">
        <w:t>.</w:t>
      </w:r>
      <w:r w:rsidR="006711EC" w:rsidRPr="00A173B6">
        <w:t xml:space="preserve"> </w:t>
      </w:r>
      <w:proofErr w:type="gramStart"/>
      <w:r w:rsidRPr="00A173B6">
        <w:t>They’re</w:t>
      </w:r>
      <w:proofErr w:type="gramEnd"/>
      <w:r w:rsidRPr="00A173B6">
        <w:t xml:space="preserve"> also doing after</w:t>
      </w:r>
      <w:r w:rsidR="006711EC" w:rsidRPr="00A173B6">
        <w:t>-</w:t>
      </w:r>
      <w:r w:rsidRPr="00A173B6">
        <w:t>hours</w:t>
      </w:r>
      <w:r w:rsidR="006711EC" w:rsidRPr="00A173B6">
        <w:t xml:space="preserve"> </w:t>
      </w:r>
      <w:r w:rsidRPr="00A173B6">
        <w:t xml:space="preserve">adult volleyball and basketball. </w:t>
      </w:r>
      <w:proofErr w:type="gramStart"/>
      <w:r w:rsidR="006711EC" w:rsidRPr="00A173B6">
        <w:t>T</w:t>
      </w:r>
      <w:r w:rsidRPr="00A173B6">
        <w:t>hat’s</w:t>
      </w:r>
      <w:proofErr w:type="gramEnd"/>
      <w:r w:rsidRPr="00A173B6">
        <w:t xml:space="preserve"> a new program initiative they started.</w:t>
      </w:r>
    </w:p>
    <w:p w14:paraId="1BC08569" w14:textId="0D9F4CD3" w:rsidR="006711EC" w:rsidRPr="00A173B6" w:rsidRDefault="007B6802" w:rsidP="00327C32">
      <w:pPr>
        <w:pStyle w:val="ListParagraph"/>
        <w:numPr>
          <w:ilvl w:val="0"/>
          <w:numId w:val="60"/>
        </w:numPr>
        <w:ind w:right="1530"/>
      </w:pPr>
      <w:r w:rsidRPr="00A173B6">
        <w:rPr>
          <w:u w:val="single"/>
        </w:rPr>
        <w:t>Pepper Ranch</w:t>
      </w:r>
      <w:r w:rsidR="006711EC" w:rsidRPr="00A173B6">
        <w:t>. We</w:t>
      </w:r>
      <w:r w:rsidRPr="00A173B6">
        <w:t xml:space="preserve"> share that with Conservation Collier, but </w:t>
      </w:r>
      <w:proofErr w:type="gramStart"/>
      <w:r w:rsidRPr="00A173B6">
        <w:t>we’re</w:t>
      </w:r>
      <w:proofErr w:type="gramEnd"/>
      <w:r w:rsidRPr="00A173B6">
        <w:t xml:space="preserve"> in charge of the programming. Kyle Price, the supervisor at Sports Complex</w:t>
      </w:r>
      <w:r w:rsidR="006711EC" w:rsidRPr="00A173B6">
        <w:t>, has a twice</w:t>
      </w:r>
      <w:r w:rsidR="007E11BE">
        <w:t>-</w:t>
      </w:r>
      <w:r w:rsidR="006711EC" w:rsidRPr="00A173B6">
        <w:t xml:space="preserve">yearly camp, but the </w:t>
      </w:r>
      <w:r w:rsidRPr="00A173B6">
        <w:t xml:space="preserve">December </w:t>
      </w:r>
      <w:r w:rsidR="006711EC" w:rsidRPr="00A173B6">
        <w:t xml:space="preserve">camp </w:t>
      </w:r>
      <w:proofErr w:type="gramStart"/>
      <w:r w:rsidR="006711EC" w:rsidRPr="00A173B6">
        <w:t xml:space="preserve">was </w:t>
      </w:r>
      <w:r w:rsidRPr="00A173B6">
        <w:t>canceled</w:t>
      </w:r>
      <w:proofErr w:type="gramEnd"/>
      <w:r w:rsidR="006711EC" w:rsidRPr="00A173B6">
        <w:t xml:space="preserve"> due to rain and </w:t>
      </w:r>
      <w:r w:rsidRPr="00A173B6">
        <w:t xml:space="preserve">he moved it to this weekend. </w:t>
      </w:r>
      <w:proofErr w:type="gramStart"/>
      <w:r w:rsidRPr="00A173B6">
        <w:t>He’s</w:t>
      </w:r>
      <w:proofErr w:type="gramEnd"/>
      <w:r w:rsidRPr="00A173B6">
        <w:t xml:space="preserve"> got 20 people</w:t>
      </w:r>
      <w:r w:rsidR="006711EC" w:rsidRPr="00A173B6">
        <w:t xml:space="preserve"> camping</w:t>
      </w:r>
      <w:r w:rsidRPr="00A173B6">
        <w:t xml:space="preserve">, </w:t>
      </w:r>
      <w:r w:rsidR="006711EC" w:rsidRPr="00A173B6">
        <w:t xml:space="preserve">the </w:t>
      </w:r>
      <w:r w:rsidRPr="00A173B6">
        <w:t>max</w:t>
      </w:r>
      <w:r w:rsidR="006711EC" w:rsidRPr="00A173B6">
        <w:t>imum</w:t>
      </w:r>
      <w:r w:rsidRPr="00A173B6">
        <w:t xml:space="preserve"> capacity</w:t>
      </w:r>
      <w:r w:rsidR="006711EC" w:rsidRPr="00A173B6">
        <w:t xml:space="preserve">. He </w:t>
      </w:r>
      <w:r w:rsidRPr="00A173B6">
        <w:t>has another in March</w:t>
      </w:r>
      <w:r w:rsidR="006711EC" w:rsidRPr="00A173B6">
        <w:t xml:space="preserve"> </w:t>
      </w:r>
      <w:proofErr w:type="gramStart"/>
      <w:r w:rsidR="006711EC" w:rsidRPr="00A173B6">
        <w:t>that’s</w:t>
      </w:r>
      <w:proofErr w:type="gramEnd"/>
      <w:r w:rsidR="006711EC" w:rsidRPr="00A173B6">
        <w:t xml:space="preserve"> </w:t>
      </w:r>
      <w:r w:rsidRPr="00A173B6">
        <w:t xml:space="preserve">already full. </w:t>
      </w:r>
      <w:r w:rsidR="006711EC" w:rsidRPr="00A173B6">
        <w:t>W</w:t>
      </w:r>
      <w:r w:rsidRPr="00A173B6">
        <w:t xml:space="preserve">e </w:t>
      </w:r>
      <w:proofErr w:type="gramStart"/>
      <w:r w:rsidRPr="00A173B6">
        <w:t>don’t</w:t>
      </w:r>
      <w:proofErr w:type="gramEnd"/>
      <w:r w:rsidRPr="00A173B6">
        <w:t xml:space="preserve"> get a lot of people from Immokalee.</w:t>
      </w:r>
      <w:r w:rsidR="006711EC" w:rsidRPr="00A173B6">
        <w:t xml:space="preserve"> They come from </w:t>
      </w:r>
      <w:r w:rsidRPr="00A173B6">
        <w:t>Naples and all over the state</w:t>
      </w:r>
      <w:r w:rsidR="006711EC" w:rsidRPr="00A173B6">
        <w:t>. H</w:t>
      </w:r>
      <w:r w:rsidRPr="00A173B6">
        <w:t xml:space="preserve">e does a full presentation with the </w:t>
      </w:r>
      <w:r w:rsidR="006711EC" w:rsidRPr="00A173B6">
        <w:t>R</w:t>
      </w:r>
      <w:r w:rsidRPr="00A173B6">
        <w:t xml:space="preserve">angers. They take </w:t>
      </w:r>
      <w:r w:rsidR="005427E9">
        <w:t xml:space="preserve">people </w:t>
      </w:r>
      <w:r w:rsidRPr="00A173B6">
        <w:t>fishing</w:t>
      </w:r>
      <w:r w:rsidR="005427E9">
        <w:t xml:space="preserve"> and </w:t>
      </w:r>
      <w:r w:rsidRPr="00A173B6">
        <w:t xml:space="preserve">teach </w:t>
      </w:r>
      <w:r w:rsidR="006711EC" w:rsidRPr="00A173B6">
        <w:t>a</w:t>
      </w:r>
      <w:r w:rsidRPr="00A173B6">
        <w:t>bout bears</w:t>
      </w:r>
      <w:r w:rsidR="005427E9">
        <w:t>, nature</w:t>
      </w:r>
      <w:r w:rsidR="006711EC" w:rsidRPr="00A173B6">
        <w:t xml:space="preserve">. </w:t>
      </w:r>
    </w:p>
    <w:p w14:paraId="1D758859" w14:textId="77777777" w:rsidR="006711EC" w:rsidRPr="00A173B6" w:rsidRDefault="006711EC" w:rsidP="00327C32">
      <w:pPr>
        <w:ind w:left="1350" w:right="1530"/>
      </w:pPr>
    </w:p>
    <w:p w14:paraId="417FA2DF" w14:textId="73F52EF6" w:rsidR="006711EC" w:rsidRPr="00A173B6" w:rsidRDefault="006711EC" w:rsidP="00327C32">
      <w:pPr>
        <w:tabs>
          <w:tab w:val="left" w:pos="9360"/>
          <w:tab w:val="left" w:pos="9810"/>
        </w:tabs>
        <w:ind w:left="990" w:right="1530"/>
        <w:textAlignment w:val="baseline"/>
        <w:rPr>
          <w:b/>
          <w:bCs/>
          <w:i/>
          <w:iCs/>
        </w:rPr>
      </w:pPr>
      <w:r w:rsidRPr="00A173B6">
        <w:rPr>
          <w:b/>
          <w:bCs/>
          <w:i/>
          <w:iCs/>
        </w:rPr>
        <w:t>Region 4 [Randi Swinderman]</w:t>
      </w:r>
    </w:p>
    <w:p w14:paraId="5BB03199" w14:textId="7BC3E515" w:rsidR="007B6802" w:rsidRPr="00A173B6" w:rsidRDefault="007B6802" w:rsidP="00327C32">
      <w:pPr>
        <w:pStyle w:val="ListParagraph"/>
        <w:numPr>
          <w:ilvl w:val="0"/>
          <w:numId w:val="60"/>
        </w:numPr>
        <w:ind w:right="1530"/>
      </w:pPr>
      <w:r w:rsidRPr="00A173B6">
        <w:rPr>
          <w:u w:val="single"/>
        </w:rPr>
        <w:t>North Collier Athletics</w:t>
      </w:r>
      <w:r w:rsidR="006711EC" w:rsidRPr="00A173B6">
        <w:t>. W</w:t>
      </w:r>
      <w:r w:rsidRPr="00A173B6">
        <w:t xml:space="preserve">e just hosted the </w:t>
      </w:r>
      <w:r w:rsidR="006711EC" w:rsidRPr="00A173B6">
        <w:t>S</w:t>
      </w:r>
      <w:r w:rsidRPr="00A173B6">
        <w:t xml:space="preserve">occer and </w:t>
      </w:r>
      <w:r w:rsidR="006711EC" w:rsidRPr="00A173B6">
        <w:t>L</w:t>
      </w:r>
      <w:r w:rsidRPr="00A173B6">
        <w:t>acrosse Masters Tournament.</w:t>
      </w:r>
      <w:r w:rsidR="006711EC" w:rsidRPr="00A173B6">
        <w:t xml:space="preserve"> We have a</w:t>
      </w:r>
      <w:r w:rsidRPr="00A173B6">
        <w:t xml:space="preserve"> big muscle car show that</w:t>
      </w:r>
      <w:r w:rsidR="006711EC" w:rsidRPr="00A173B6">
        <w:t xml:space="preserve"> will </w:t>
      </w:r>
      <w:proofErr w:type="gramStart"/>
      <w:r w:rsidR="006711EC" w:rsidRPr="00A173B6">
        <w:t>take u</w:t>
      </w:r>
      <w:r w:rsidRPr="00A173B6">
        <w:t>p</w:t>
      </w:r>
      <w:proofErr w:type="gramEnd"/>
      <w:r w:rsidRPr="00A173B6">
        <w:t xml:space="preserve"> </w:t>
      </w:r>
      <w:r w:rsidR="005427E9">
        <w:t xml:space="preserve">the </w:t>
      </w:r>
      <w:r w:rsidRPr="00A173B6">
        <w:t xml:space="preserve">parking lot directly across from </w:t>
      </w:r>
      <w:r w:rsidR="006711EC" w:rsidRPr="00A173B6">
        <w:t xml:space="preserve">this </w:t>
      </w:r>
      <w:r w:rsidRPr="00A173B6">
        <w:t xml:space="preserve">building next weekend. </w:t>
      </w:r>
      <w:proofErr w:type="gramStart"/>
      <w:r w:rsidR="006711EC" w:rsidRPr="00A173B6">
        <w:t>They’re</w:t>
      </w:r>
      <w:proofErr w:type="gramEnd"/>
      <w:r w:rsidR="006711EC" w:rsidRPr="00A173B6">
        <w:t xml:space="preserve"> doing a </w:t>
      </w:r>
      <w:r w:rsidRPr="00A173B6">
        <w:t>firing of the guns</w:t>
      </w:r>
      <w:r w:rsidR="005427E9">
        <w:t xml:space="preserve">, where </w:t>
      </w:r>
      <w:r w:rsidR="006711EC" w:rsidRPr="00A173B6">
        <w:t xml:space="preserve">everyone runs their engines at noon for three minutes, so </w:t>
      </w:r>
      <w:r w:rsidRPr="00A173B6">
        <w:t>it</w:t>
      </w:r>
      <w:r w:rsidR="005427E9">
        <w:t xml:space="preserve"> will </w:t>
      </w:r>
      <w:r w:rsidRPr="00A173B6">
        <w:t>be loud. We hosted it last year</w:t>
      </w:r>
      <w:r w:rsidR="006711EC" w:rsidRPr="00A173B6">
        <w:t xml:space="preserve">. On </w:t>
      </w:r>
      <w:r w:rsidRPr="00A173B6">
        <w:t>Friday nights</w:t>
      </w:r>
      <w:r w:rsidR="006711EC" w:rsidRPr="00A173B6">
        <w:t xml:space="preserve">, </w:t>
      </w:r>
      <w:proofErr w:type="gramStart"/>
      <w:r w:rsidR="006711EC" w:rsidRPr="00A173B6">
        <w:t>w</w:t>
      </w:r>
      <w:r w:rsidRPr="00A173B6">
        <w:t>e’re</w:t>
      </w:r>
      <w:proofErr w:type="gramEnd"/>
      <w:r w:rsidRPr="00A173B6">
        <w:t xml:space="preserve"> hosting NFL soccer </w:t>
      </w:r>
      <w:r w:rsidR="006711EC" w:rsidRPr="00A173B6">
        <w:t xml:space="preserve">and </w:t>
      </w:r>
      <w:r w:rsidRPr="00A173B6">
        <w:t xml:space="preserve">Under Armour </w:t>
      </w:r>
      <w:r w:rsidR="006711EC" w:rsidRPr="00A173B6">
        <w:t>S</w:t>
      </w:r>
      <w:r w:rsidRPr="00A173B6">
        <w:t>occer.</w:t>
      </w:r>
    </w:p>
    <w:p w14:paraId="353B21FC" w14:textId="5F23AD49" w:rsidR="006711EC" w:rsidRPr="00A173B6" w:rsidRDefault="007B6802" w:rsidP="00327C32">
      <w:pPr>
        <w:pStyle w:val="ListParagraph"/>
        <w:numPr>
          <w:ilvl w:val="0"/>
          <w:numId w:val="60"/>
        </w:numPr>
        <w:ind w:right="1530"/>
      </w:pPr>
      <w:r w:rsidRPr="00A173B6">
        <w:t>We have thousands of people here on Friday nights</w:t>
      </w:r>
      <w:r w:rsidR="005427E9">
        <w:t xml:space="preserve"> for two</w:t>
      </w:r>
      <w:r w:rsidR="005427E9" w:rsidRPr="00A173B6">
        <w:t xml:space="preserve"> flag football programs</w:t>
      </w:r>
      <w:r w:rsidRPr="00A173B6">
        <w:t>. They</w:t>
      </w:r>
      <w:r w:rsidR="006711EC" w:rsidRPr="00A173B6">
        <w:t xml:space="preserve"> </w:t>
      </w:r>
      <w:r w:rsidRPr="00A173B6">
        <w:t>park</w:t>
      </w:r>
      <w:r w:rsidR="006711EC" w:rsidRPr="00A173B6">
        <w:t xml:space="preserve"> </w:t>
      </w:r>
      <w:r w:rsidRPr="00A173B6">
        <w:t xml:space="preserve">all over the place. </w:t>
      </w:r>
      <w:proofErr w:type="gramStart"/>
      <w:r w:rsidRPr="00A173B6">
        <w:t>We’ve</w:t>
      </w:r>
      <w:proofErr w:type="gramEnd"/>
      <w:r w:rsidRPr="00A173B6">
        <w:t xml:space="preserve"> worked with the Ranger</w:t>
      </w:r>
      <w:r w:rsidR="006711EC" w:rsidRPr="00A173B6">
        <w:t xml:space="preserve">s, </w:t>
      </w:r>
      <w:r w:rsidRPr="00A173B6">
        <w:t xml:space="preserve">but it’s an issue. </w:t>
      </w:r>
      <w:proofErr w:type="gramStart"/>
      <w:r w:rsidR="006711EC" w:rsidRPr="00A173B6">
        <w:t>It’s</w:t>
      </w:r>
      <w:proofErr w:type="gramEnd"/>
      <w:r w:rsidR="006711EC" w:rsidRPr="00A173B6">
        <w:t xml:space="preserve"> </w:t>
      </w:r>
      <w:r w:rsidRPr="00A173B6">
        <w:t>great to see the kids</w:t>
      </w:r>
      <w:r w:rsidR="006711EC" w:rsidRPr="00A173B6">
        <w:t xml:space="preserve">. A lot </w:t>
      </w:r>
      <w:r w:rsidRPr="00A173B6">
        <w:t>of the coaches are volunteer</w:t>
      </w:r>
      <w:r w:rsidR="006711EC" w:rsidRPr="00A173B6">
        <w:t>s, so w</w:t>
      </w:r>
      <w:r w:rsidRPr="00A173B6">
        <w:t xml:space="preserve">e have </w:t>
      </w:r>
      <w:proofErr w:type="gramStart"/>
      <w:r w:rsidRPr="00A173B6">
        <w:t>a huge impact</w:t>
      </w:r>
      <w:proofErr w:type="gramEnd"/>
      <w:r w:rsidR="006711EC" w:rsidRPr="00A173B6">
        <w:t>. E</w:t>
      </w:r>
      <w:r w:rsidRPr="00A173B6">
        <w:t xml:space="preserve">ven though </w:t>
      </w:r>
      <w:proofErr w:type="gramStart"/>
      <w:r w:rsidR="006711EC" w:rsidRPr="00A173B6">
        <w:t>many</w:t>
      </w:r>
      <w:proofErr w:type="gramEnd"/>
      <w:r w:rsidR="006711EC" w:rsidRPr="00A173B6">
        <w:t xml:space="preserve"> </w:t>
      </w:r>
      <w:r w:rsidRPr="00A173B6">
        <w:t xml:space="preserve">people think of North Collier </w:t>
      </w:r>
      <w:r w:rsidR="006711EC" w:rsidRPr="00A173B6">
        <w:t xml:space="preserve">as the place </w:t>
      </w:r>
      <w:r w:rsidRPr="00A173B6">
        <w:t xml:space="preserve">for adult sports, </w:t>
      </w:r>
      <w:r w:rsidR="006711EC" w:rsidRPr="00A173B6">
        <w:t xml:space="preserve">we have a lot of partners that we work with. </w:t>
      </w:r>
    </w:p>
    <w:p w14:paraId="481923F6" w14:textId="7E4CFA76" w:rsidR="007B6802" w:rsidRPr="00A173B6" w:rsidRDefault="006711EC" w:rsidP="00327C32">
      <w:pPr>
        <w:pStyle w:val="ListParagraph"/>
        <w:numPr>
          <w:ilvl w:val="0"/>
          <w:numId w:val="60"/>
        </w:numPr>
        <w:ind w:right="1530"/>
      </w:pPr>
      <w:r w:rsidRPr="005427E9">
        <w:rPr>
          <w:u w:val="single"/>
        </w:rPr>
        <w:t>V</w:t>
      </w:r>
      <w:r w:rsidR="007B6802" w:rsidRPr="005427E9">
        <w:rPr>
          <w:u w:val="single"/>
        </w:rPr>
        <w:t>eterans</w:t>
      </w:r>
      <w:r w:rsidRPr="005427E9">
        <w:rPr>
          <w:u w:val="single"/>
        </w:rPr>
        <w:t xml:space="preserve"> Park</w:t>
      </w:r>
      <w:r w:rsidRPr="00A173B6">
        <w:t xml:space="preserve"> has </w:t>
      </w:r>
      <w:r w:rsidR="007B6802" w:rsidRPr="00A173B6">
        <w:t>a volunteer pickleball committee</w:t>
      </w:r>
      <w:r w:rsidRPr="00A173B6">
        <w:t xml:space="preserve"> and we </w:t>
      </w:r>
      <w:r w:rsidR="007B6802" w:rsidRPr="00A173B6">
        <w:t xml:space="preserve">meet with them once a month. </w:t>
      </w:r>
      <w:proofErr w:type="gramStart"/>
      <w:r w:rsidR="007B6802" w:rsidRPr="00A173B6">
        <w:t>It’s</w:t>
      </w:r>
      <w:proofErr w:type="gramEnd"/>
      <w:r w:rsidR="007B6802" w:rsidRPr="00A173B6">
        <w:t xml:space="preserve"> been really successful, </w:t>
      </w:r>
      <w:r w:rsidRPr="00A173B6">
        <w:t xml:space="preserve">an </w:t>
      </w:r>
      <w:r w:rsidR="007B6802" w:rsidRPr="00A173B6">
        <w:t xml:space="preserve">open dialogue that started </w:t>
      </w:r>
      <w:r w:rsidRPr="00A173B6">
        <w:t xml:space="preserve">because </w:t>
      </w:r>
      <w:r w:rsidR="007B6802" w:rsidRPr="00A173B6">
        <w:t>we don’t have a concessionaire there anymore. They really appreciate it</w:t>
      </w:r>
      <w:r w:rsidRPr="00A173B6">
        <w:t>. T</w:t>
      </w:r>
      <w:r w:rsidR="007B6802" w:rsidRPr="00A173B6">
        <w:t xml:space="preserve">hey tell us problems </w:t>
      </w:r>
      <w:proofErr w:type="gramStart"/>
      <w:r w:rsidR="007B6802" w:rsidRPr="00A173B6">
        <w:t>they’re</w:t>
      </w:r>
      <w:proofErr w:type="gramEnd"/>
      <w:r w:rsidR="007B6802" w:rsidRPr="00A173B6">
        <w:t xml:space="preserve"> having and we work through solutions together</w:t>
      </w:r>
      <w:r w:rsidRPr="00A173B6">
        <w:t xml:space="preserve">, so </w:t>
      </w:r>
      <w:r w:rsidR="007B6802" w:rsidRPr="00A173B6">
        <w:t>it’s been successful.</w:t>
      </w:r>
      <w:r w:rsidRPr="00A173B6">
        <w:t xml:space="preserve"> S</w:t>
      </w:r>
      <w:r w:rsidR="007B6802" w:rsidRPr="00A173B6">
        <w:t>hannon</w:t>
      </w:r>
      <w:r w:rsidRPr="00A173B6">
        <w:t xml:space="preserve"> is </w:t>
      </w:r>
      <w:r w:rsidR="007B6802" w:rsidRPr="00A173B6">
        <w:t xml:space="preserve">doing </w:t>
      </w:r>
      <w:proofErr w:type="gramStart"/>
      <w:r w:rsidR="007B6802" w:rsidRPr="00A173B6">
        <w:t>a great job</w:t>
      </w:r>
      <w:proofErr w:type="gramEnd"/>
      <w:r w:rsidR="007B6802" w:rsidRPr="00A173B6">
        <w:t xml:space="preserve">. They just got their </w:t>
      </w:r>
      <w:r w:rsidRPr="00A173B6">
        <w:t>T</w:t>
      </w:r>
      <w:r w:rsidR="007B6802" w:rsidRPr="00A173B6">
        <w:t xml:space="preserve">-shirts a couple </w:t>
      </w:r>
      <w:r w:rsidRPr="00A173B6">
        <w:t xml:space="preserve">of </w:t>
      </w:r>
      <w:r w:rsidR="007B6802" w:rsidRPr="00A173B6">
        <w:t>weeks ago</w:t>
      </w:r>
      <w:r w:rsidRPr="00A173B6">
        <w:t xml:space="preserve"> and </w:t>
      </w:r>
      <w:r w:rsidR="005427E9">
        <w:t>l</w:t>
      </w:r>
      <w:r w:rsidRPr="00A173B6">
        <w:t>ove them. T</w:t>
      </w:r>
      <w:r w:rsidR="007B6802" w:rsidRPr="00A173B6">
        <w:t xml:space="preserve">hey hosted the Naples Classic Pickleball Tournament, </w:t>
      </w:r>
      <w:r w:rsidRPr="00A173B6">
        <w:t xml:space="preserve">a </w:t>
      </w:r>
      <w:r w:rsidR="007B6802" w:rsidRPr="00A173B6">
        <w:t>large tournament</w:t>
      </w:r>
      <w:r w:rsidR="005427E9">
        <w:t>,</w:t>
      </w:r>
      <w:r w:rsidR="007B6802" w:rsidRPr="00A173B6">
        <w:t xml:space="preserve"> last weekend.</w:t>
      </w:r>
    </w:p>
    <w:p w14:paraId="669FBE96" w14:textId="2643CB70" w:rsidR="00E56339" w:rsidRPr="00A173B6" w:rsidRDefault="007B6802" w:rsidP="00327C32">
      <w:pPr>
        <w:pStyle w:val="ListParagraph"/>
        <w:numPr>
          <w:ilvl w:val="0"/>
          <w:numId w:val="60"/>
        </w:numPr>
        <w:ind w:right="1530"/>
      </w:pPr>
      <w:r w:rsidRPr="00A173B6">
        <w:rPr>
          <w:u w:val="single"/>
        </w:rPr>
        <w:t>Rec Plus</w:t>
      </w:r>
      <w:r w:rsidRPr="00A173B6">
        <w:t xml:space="preserve"> had a regional </w:t>
      </w:r>
      <w:r w:rsidR="00E56339" w:rsidRPr="00A173B6">
        <w:t>futs</w:t>
      </w:r>
      <w:r w:rsidR="005427E9">
        <w:t>a</w:t>
      </w:r>
      <w:r w:rsidR="00E56339" w:rsidRPr="00A173B6">
        <w:t xml:space="preserve">l </w:t>
      </w:r>
      <w:r w:rsidRPr="00A173B6">
        <w:t xml:space="preserve">tournament last weekend. </w:t>
      </w:r>
      <w:proofErr w:type="gramStart"/>
      <w:r w:rsidR="00E56339" w:rsidRPr="00A173B6">
        <w:t>I</w:t>
      </w:r>
      <w:r w:rsidRPr="00A173B6">
        <w:t>t’s</w:t>
      </w:r>
      <w:proofErr w:type="gramEnd"/>
      <w:r w:rsidRPr="00A173B6">
        <w:t xml:space="preserve"> like indoor soccer</w:t>
      </w:r>
      <w:r w:rsidR="00E56339" w:rsidRPr="00A173B6">
        <w:t xml:space="preserve"> and y</w:t>
      </w:r>
      <w:r w:rsidRPr="00A173B6">
        <w:t xml:space="preserve">ou can play off the walls. </w:t>
      </w:r>
      <w:proofErr w:type="gramStart"/>
      <w:r w:rsidRPr="00A173B6">
        <w:t>We</w:t>
      </w:r>
      <w:r w:rsidR="005427E9">
        <w:t>’ve</w:t>
      </w:r>
      <w:proofErr w:type="gramEnd"/>
      <w:r w:rsidRPr="00A173B6">
        <w:t xml:space="preserve"> </w:t>
      </w:r>
      <w:r w:rsidR="00E56339" w:rsidRPr="00A173B6">
        <w:t>h</w:t>
      </w:r>
      <w:r w:rsidRPr="00A173B6">
        <w:t xml:space="preserve">osted it </w:t>
      </w:r>
      <w:r w:rsidR="00E56339" w:rsidRPr="00A173B6">
        <w:t xml:space="preserve">the </w:t>
      </w:r>
      <w:r w:rsidR="005427E9">
        <w:t>p</w:t>
      </w:r>
      <w:r w:rsidRPr="00A173B6">
        <w:t xml:space="preserve">ast few years. </w:t>
      </w:r>
      <w:proofErr w:type="gramStart"/>
      <w:r w:rsidR="00E56339" w:rsidRPr="00A173B6">
        <w:t>I</w:t>
      </w:r>
      <w:r w:rsidRPr="00A173B6">
        <w:t>t’s</w:t>
      </w:r>
      <w:proofErr w:type="gramEnd"/>
      <w:r w:rsidRPr="00A173B6">
        <w:t xml:space="preserve"> a large tournament</w:t>
      </w:r>
      <w:r w:rsidR="00E56339" w:rsidRPr="00A173B6">
        <w:t xml:space="preserve">, a </w:t>
      </w:r>
      <w:r w:rsidRPr="00A173B6">
        <w:t xml:space="preserve">few hundred people </w:t>
      </w:r>
      <w:r w:rsidR="00E56339" w:rsidRPr="00A173B6">
        <w:t xml:space="preserve">who </w:t>
      </w:r>
      <w:r w:rsidRPr="00A173B6">
        <w:t xml:space="preserve">come out and play </w:t>
      </w:r>
      <w:r w:rsidR="005427E9">
        <w:t>yearly</w:t>
      </w:r>
      <w:r w:rsidRPr="00A173B6">
        <w:t>.</w:t>
      </w:r>
    </w:p>
    <w:p w14:paraId="517396CD" w14:textId="3631EF7F" w:rsidR="007B6802" w:rsidRPr="00A173B6" w:rsidRDefault="00E56339" w:rsidP="00327C32">
      <w:pPr>
        <w:pStyle w:val="ListParagraph"/>
        <w:numPr>
          <w:ilvl w:val="0"/>
          <w:numId w:val="60"/>
        </w:numPr>
        <w:ind w:right="1530"/>
      </w:pPr>
      <w:r w:rsidRPr="00A173B6">
        <w:t>W</w:t>
      </w:r>
      <w:r w:rsidR="007B6802" w:rsidRPr="00A173B6">
        <w:t xml:space="preserve">e had a high demand for </w:t>
      </w:r>
      <w:r w:rsidR="005427E9">
        <w:t xml:space="preserve">evening </w:t>
      </w:r>
      <w:r w:rsidR="007B6802" w:rsidRPr="00A173B6">
        <w:t>group exercise classes</w:t>
      </w:r>
      <w:r w:rsidRPr="00A173B6">
        <w:t xml:space="preserve">, so </w:t>
      </w:r>
      <w:r w:rsidR="007B6802" w:rsidRPr="00A173B6">
        <w:t xml:space="preserve">they hired a new senior program leader last fall, and </w:t>
      </w:r>
      <w:proofErr w:type="gramStart"/>
      <w:r w:rsidR="007B6802" w:rsidRPr="00A173B6">
        <w:t>he’s</w:t>
      </w:r>
      <w:proofErr w:type="gramEnd"/>
      <w:r w:rsidR="007B6802" w:rsidRPr="00A173B6">
        <w:t xml:space="preserve"> now teaching a bootcamp</w:t>
      </w:r>
      <w:r w:rsidRPr="00A173B6">
        <w:t>-s</w:t>
      </w:r>
      <w:r w:rsidR="007B6802" w:rsidRPr="00A173B6">
        <w:t xml:space="preserve">tyle class. </w:t>
      </w:r>
      <w:proofErr w:type="gramStart"/>
      <w:r w:rsidRPr="00A173B6">
        <w:t>T</w:t>
      </w:r>
      <w:r w:rsidR="007B6802" w:rsidRPr="00A173B6">
        <w:t>hey’re</w:t>
      </w:r>
      <w:proofErr w:type="gramEnd"/>
      <w:r w:rsidR="007B6802" w:rsidRPr="00A173B6">
        <w:t xml:space="preserve"> trying to offer more variety in the evenings.</w:t>
      </w:r>
    </w:p>
    <w:p w14:paraId="4DD8C8C9" w14:textId="5CBE9A93" w:rsidR="007B6802" w:rsidRPr="00A173B6" w:rsidRDefault="00E56339" w:rsidP="00327C32">
      <w:pPr>
        <w:pStyle w:val="ListParagraph"/>
        <w:numPr>
          <w:ilvl w:val="0"/>
          <w:numId w:val="60"/>
        </w:numPr>
        <w:ind w:right="1530"/>
        <w:rPr>
          <w:b/>
          <w:bCs/>
          <w:i/>
          <w:iCs/>
        </w:rPr>
      </w:pPr>
      <w:r w:rsidRPr="00A173B6">
        <w:rPr>
          <w:u w:val="single"/>
        </w:rPr>
        <w:t>V</w:t>
      </w:r>
      <w:r w:rsidR="007B6802" w:rsidRPr="00A173B6">
        <w:rPr>
          <w:u w:val="single"/>
        </w:rPr>
        <w:t>ineyard</w:t>
      </w:r>
      <w:r w:rsidRPr="00A173B6">
        <w:rPr>
          <w:u w:val="single"/>
        </w:rPr>
        <w:t>s</w:t>
      </w:r>
      <w:r w:rsidR="007B6802" w:rsidRPr="00A173B6">
        <w:t xml:space="preserve"> is offering </w:t>
      </w:r>
      <w:proofErr w:type="gramStart"/>
      <w:r w:rsidR="007B6802" w:rsidRPr="00A173B6">
        <w:t>21</w:t>
      </w:r>
      <w:proofErr w:type="gramEnd"/>
      <w:r w:rsidR="007B6802" w:rsidRPr="00A173B6">
        <w:t xml:space="preserve"> different programs</w:t>
      </w:r>
      <w:r w:rsidR="005427E9">
        <w:t>. M</w:t>
      </w:r>
      <w:r w:rsidRPr="00A173B6">
        <w:t>ost use c</w:t>
      </w:r>
      <w:r w:rsidR="007B6802" w:rsidRPr="00A173B6">
        <w:t>ontracted instructors</w:t>
      </w:r>
      <w:r w:rsidRPr="00A173B6">
        <w:t xml:space="preserve">. </w:t>
      </w:r>
      <w:proofErr w:type="gramStart"/>
      <w:r w:rsidRPr="00A173B6">
        <w:t>We’re</w:t>
      </w:r>
      <w:proofErr w:type="gramEnd"/>
      <w:r w:rsidRPr="00A173B6">
        <w:t xml:space="preserve"> trying to offer a wide variety, not just </w:t>
      </w:r>
      <w:r w:rsidR="007B6802" w:rsidRPr="00A173B6">
        <w:t xml:space="preserve">sports. </w:t>
      </w:r>
      <w:r w:rsidRPr="00A173B6">
        <w:t>T</w:t>
      </w:r>
      <w:r w:rsidR="007B6802" w:rsidRPr="00A173B6">
        <w:t>hey have dance,</w:t>
      </w:r>
      <w:r w:rsidRPr="00A173B6">
        <w:t xml:space="preserve"> </w:t>
      </w:r>
      <w:r w:rsidR="007B6802" w:rsidRPr="00A173B6">
        <w:t xml:space="preserve">karate, jiu-jitsu, </w:t>
      </w:r>
      <w:proofErr w:type="gramStart"/>
      <w:r w:rsidRPr="00A173B6">
        <w:t>etc.</w:t>
      </w:r>
      <w:proofErr w:type="gramEnd"/>
      <w:r w:rsidRPr="00A173B6">
        <w:t xml:space="preserve"> </w:t>
      </w:r>
    </w:p>
    <w:p w14:paraId="0BE18A97" w14:textId="74BA03C1" w:rsidR="00AF49D0" w:rsidRPr="00A173B6" w:rsidRDefault="00AF49D0" w:rsidP="00327C32">
      <w:pPr>
        <w:pStyle w:val="Heading1"/>
        <w:tabs>
          <w:tab w:val="left" w:pos="979"/>
          <w:tab w:val="left" w:pos="980"/>
          <w:tab w:val="left" w:pos="9360"/>
          <w:tab w:val="left" w:pos="9810"/>
          <w:tab w:val="left" w:pos="10080"/>
        </w:tabs>
        <w:ind w:left="990" w:right="1530" w:firstLine="0"/>
        <w:rPr>
          <w:b w:val="0"/>
          <w:bCs w:val="0"/>
          <w:sz w:val="22"/>
          <w:szCs w:val="22"/>
        </w:rPr>
      </w:pPr>
    </w:p>
    <w:p w14:paraId="7A6D60D5" w14:textId="6898665A" w:rsidR="00E56339" w:rsidRPr="00A173B6" w:rsidRDefault="00E56339" w:rsidP="00327C32">
      <w:pPr>
        <w:pStyle w:val="Heading1"/>
        <w:tabs>
          <w:tab w:val="left" w:pos="979"/>
          <w:tab w:val="left" w:pos="980"/>
          <w:tab w:val="left" w:pos="9360"/>
          <w:tab w:val="left" w:pos="9810"/>
          <w:tab w:val="left" w:pos="10080"/>
        </w:tabs>
        <w:ind w:left="990" w:right="1530" w:firstLine="0"/>
        <w:rPr>
          <w:b w:val="0"/>
          <w:bCs w:val="0"/>
          <w:sz w:val="22"/>
          <w:szCs w:val="22"/>
        </w:rPr>
      </w:pPr>
      <w:r w:rsidRPr="00A173B6">
        <w:rPr>
          <w:sz w:val="22"/>
          <w:szCs w:val="22"/>
        </w:rPr>
        <w:t xml:space="preserve">Mr. Hanrahan </w:t>
      </w:r>
      <w:r w:rsidRPr="00A173B6">
        <w:rPr>
          <w:b w:val="0"/>
          <w:bCs w:val="0"/>
          <w:sz w:val="22"/>
          <w:szCs w:val="22"/>
        </w:rPr>
        <w:t xml:space="preserve">said </w:t>
      </w:r>
      <w:r w:rsidRPr="00A173B6">
        <w:rPr>
          <w:b w:val="0"/>
          <w:bCs w:val="0"/>
          <w:sz w:val="22"/>
          <w:szCs w:val="22"/>
        </w:rPr>
        <w:t xml:space="preserve">David Michel, who </w:t>
      </w:r>
      <w:r w:rsidR="005427E9">
        <w:rPr>
          <w:b w:val="0"/>
          <w:bCs w:val="0"/>
          <w:sz w:val="22"/>
          <w:szCs w:val="22"/>
        </w:rPr>
        <w:t>headed</w:t>
      </w:r>
      <w:r w:rsidRPr="00A173B6">
        <w:rPr>
          <w:b w:val="0"/>
          <w:bCs w:val="0"/>
          <w:sz w:val="22"/>
          <w:szCs w:val="22"/>
        </w:rPr>
        <w:t xml:space="preserve"> </w:t>
      </w:r>
      <w:r w:rsidRPr="00A173B6">
        <w:rPr>
          <w:b w:val="0"/>
          <w:bCs w:val="0"/>
          <w:sz w:val="22"/>
          <w:szCs w:val="22"/>
        </w:rPr>
        <w:t xml:space="preserve">Region 4, </w:t>
      </w:r>
      <w:r w:rsidRPr="00A173B6">
        <w:rPr>
          <w:b w:val="0"/>
          <w:bCs w:val="0"/>
          <w:sz w:val="22"/>
          <w:szCs w:val="22"/>
        </w:rPr>
        <w:t xml:space="preserve">took </w:t>
      </w:r>
      <w:r w:rsidRPr="00A173B6">
        <w:rPr>
          <w:b w:val="0"/>
          <w:bCs w:val="0"/>
          <w:sz w:val="22"/>
          <w:szCs w:val="22"/>
        </w:rPr>
        <w:t xml:space="preserve">a job </w:t>
      </w:r>
      <w:r w:rsidRPr="00A173B6">
        <w:rPr>
          <w:b w:val="0"/>
          <w:bCs w:val="0"/>
          <w:sz w:val="22"/>
          <w:szCs w:val="22"/>
        </w:rPr>
        <w:t xml:space="preserve">with </w:t>
      </w:r>
      <w:r w:rsidRPr="00A173B6">
        <w:rPr>
          <w:b w:val="0"/>
          <w:bCs w:val="0"/>
          <w:sz w:val="22"/>
          <w:szCs w:val="22"/>
        </w:rPr>
        <w:t>the City of Naples</w:t>
      </w:r>
      <w:r w:rsidRPr="00A173B6">
        <w:rPr>
          <w:b w:val="0"/>
          <w:bCs w:val="0"/>
          <w:sz w:val="22"/>
          <w:szCs w:val="22"/>
        </w:rPr>
        <w:t xml:space="preserve"> and </w:t>
      </w:r>
      <w:r w:rsidRPr="00A173B6">
        <w:rPr>
          <w:b w:val="0"/>
          <w:bCs w:val="0"/>
          <w:sz w:val="22"/>
          <w:szCs w:val="22"/>
        </w:rPr>
        <w:t>we miss him</w:t>
      </w:r>
      <w:r w:rsidR="005427E9">
        <w:rPr>
          <w:b w:val="0"/>
          <w:bCs w:val="0"/>
          <w:sz w:val="22"/>
          <w:szCs w:val="22"/>
        </w:rPr>
        <w:t xml:space="preserve">, </w:t>
      </w:r>
      <w:r w:rsidRPr="00A173B6">
        <w:rPr>
          <w:b w:val="0"/>
          <w:bCs w:val="0"/>
          <w:sz w:val="22"/>
          <w:szCs w:val="22"/>
        </w:rPr>
        <w:t xml:space="preserve">but </w:t>
      </w:r>
      <w:proofErr w:type="gramStart"/>
      <w:r w:rsidRPr="00A173B6">
        <w:rPr>
          <w:b w:val="0"/>
          <w:bCs w:val="0"/>
          <w:sz w:val="22"/>
          <w:szCs w:val="22"/>
        </w:rPr>
        <w:t>we’re</w:t>
      </w:r>
      <w:proofErr w:type="gramEnd"/>
      <w:r w:rsidRPr="00A173B6">
        <w:rPr>
          <w:b w:val="0"/>
          <w:bCs w:val="0"/>
          <w:sz w:val="22"/>
          <w:szCs w:val="22"/>
        </w:rPr>
        <w:t xml:space="preserve"> happy for him. </w:t>
      </w:r>
      <w:r w:rsidRPr="00A173B6">
        <w:rPr>
          <w:b w:val="0"/>
          <w:bCs w:val="0"/>
          <w:sz w:val="22"/>
          <w:szCs w:val="22"/>
        </w:rPr>
        <w:t>R</w:t>
      </w:r>
      <w:r w:rsidRPr="00A173B6">
        <w:rPr>
          <w:b w:val="0"/>
          <w:bCs w:val="0"/>
          <w:sz w:val="22"/>
          <w:szCs w:val="22"/>
        </w:rPr>
        <w:t>and</w:t>
      </w:r>
      <w:r w:rsidRPr="00A173B6">
        <w:rPr>
          <w:b w:val="0"/>
          <w:bCs w:val="0"/>
          <w:sz w:val="22"/>
          <w:szCs w:val="22"/>
        </w:rPr>
        <w:t>i</w:t>
      </w:r>
      <w:r w:rsidRPr="00A173B6">
        <w:rPr>
          <w:b w:val="0"/>
          <w:bCs w:val="0"/>
          <w:sz w:val="22"/>
          <w:szCs w:val="22"/>
        </w:rPr>
        <w:t xml:space="preserve"> has stepped up and </w:t>
      </w:r>
      <w:r w:rsidRPr="00A173B6">
        <w:rPr>
          <w:b w:val="0"/>
          <w:bCs w:val="0"/>
          <w:sz w:val="22"/>
          <w:szCs w:val="22"/>
        </w:rPr>
        <w:t xml:space="preserve">is </w:t>
      </w:r>
      <w:r w:rsidRPr="00A173B6">
        <w:rPr>
          <w:b w:val="0"/>
          <w:bCs w:val="0"/>
          <w:sz w:val="22"/>
          <w:szCs w:val="22"/>
        </w:rPr>
        <w:t>overseeing Region 4</w:t>
      </w:r>
      <w:r w:rsidRPr="00A173B6">
        <w:rPr>
          <w:b w:val="0"/>
          <w:bCs w:val="0"/>
          <w:sz w:val="22"/>
          <w:szCs w:val="22"/>
        </w:rPr>
        <w:t>,</w:t>
      </w:r>
      <w:r w:rsidRPr="00A173B6">
        <w:rPr>
          <w:b w:val="0"/>
          <w:bCs w:val="0"/>
          <w:sz w:val="22"/>
          <w:szCs w:val="22"/>
        </w:rPr>
        <w:t xml:space="preserve"> as well as Region 3</w:t>
      </w:r>
      <w:r w:rsidRPr="00A173B6">
        <w:rPr>
          <w:b w:val="0"/>
          <w:bCs w:val="0"/>
          <w:sz w:val="22"/>
          <w:szCs w:val="22"/>
        </w:rPr>
        <w:t xml:space="preserve">, so </w:t>
      </w:r>
      <w:r w:rsidRPr="00A173B6">
        <w:rPr>
          <w:b w:val="0"/>
          <w:bCs w:val="0"/>
          <w:sz w:val="22"/>
          <w:szCs w:val="22"/>
        </w:rPr>
        <w:t>we appreciate that.</w:t>
      </w:r>
      <w:r w:rsidRPr="00A173B6">
        <w:rPr>
          <w:b w:val="0"/>
          <w:bCs w:val="0"/>
          <w:sz w:val="22"/>
          <w:szCs w:val="22"/>
        </w:rPr>
        <w:t xml:space="preserve"> </w:t>
      </w:r>
      <w:proofErr w:type="gramStart"/>
      <w:r w:rsidRPr="00A173B6">
        <w:rPr>
          <w:b w:val="0"/>
          <w:bCs w:val="0"/>
          <w:sz w:val="22"/>
          <w:szCs w:val="22"/>
        </w:rPr>
        <w:t>He’ll</w:t>
      </w:r>
      <w:proofErr w:type="gramEnd"/>
      <w:r w:rsidRPr="00A173B6">
        <w:rPr>
          <w:b w:val="0"/>
          <w:bCs w:val="0"/>
          <w:sz w:val="22"/>
          <w:szCs w:val="22"/>
        </w:rPr>
        <w:t xml:space="preserve"> be covering Region 5 today for S</w:t>
      </w:r>
      <w:r w:rsidR="00A44DB8" w:rsidRPr="00A173B6">
        <w:rPr>
          <w:b w:val="0"/>
          <w:bCs w:val="0"/>
          <w:sz w:val="22"/>
          <w:szCs w:val="22"/>
        </w:rPr>
        <w:t>i</w:t>
      </w:r>
      <w:r w:rsidRPr="00A173B6">
        <w:rPr>
          <w:b w:val="0"/>
          <w:bCs w:val="0"/>
          <w:sz w:val="22"/>
          <w:szCs w:val="22"/>
        </w:rPr>
        <w:t>d.</w:t>
      </w:r>
    </w:p>
    <w:p w14:paraId="23CC53AD" w14:textId="77777777" w:rsidR="00E56339" w:rsidRPr="00A173B6" w:rsidRDefault="00E56339" w:rsidP="00327C32">
      <w:pPr>
        <w:pStyle w:val="Heading1"/>
        <w:tabs>
          <w:tab w:val="left" w:pos="979"/>
          <w:tab w:val="left" w:pos="980"/>
          <w:tab w:val="left" w:pos="9360"/>
          <w:tab w:val="left" w:pos="9810"/>
          <w:tab w:val="left" w:pos="10080"/>
        </w:tabs>
        <w:ind w:left="990" w:right="1530" w:firstLine="0"/>
        <w:rPr>
          <w:b w:val="0"/>
          <w:bCs w:val="0"/>
          <w:sz w:val="22"/>
          <w:szCs w:val="22"/>
        </w:rPr>
      </w:pPr>
    </w:p>
    <w:p w14:paraId="178C9632" w14:textId="6BA23239" w:rsidR="00E56339" w:rsidRPr="00A173B6" w:rsidRDefault="00E56339" w:rsidP="00327C32">
      <w:pPr>
        <w:pStyle w:val="Heading1"/>
        <w:tabs>
          <w:tab w:val="left" w:pos="979"/>
          <w:tab w:val="left" w:pos="980"/>
          <w:tab w:val="left" w:pos="9360"/>
          <w:tab w:val="left" w:pos="9810"/>
          <w:tab w:val="left" w:pos="10080"/>
        </w:tabs>
        <w:ind w:left="990" w:right="1530" w:firstLine="0"/>
        <w:rPr>
          <w:i/>
          <w:iCs/>
          <w:sz w:val="22"/>
          <w:szCs w:val="22"/>
        </w:rPr>
      </w:pPr>
      <w:r w:rsidRPr="00A173B6">
        <w:rPr>
          <w:i/>
          <w:iCs/>
          <w:sz w:val="22"/>
          <w:szCs w:val="22"/>
        </w:rPr>
        <w:t>Region 5 [James Hanrahan]</w:t>
      </w:r>
    </w:p>
    <w:p w14:paraId="3FCB4FD6" w14:textId="24689059" w:rsidR="00E56339" w:rsidRPr="00A173B6" w:rsidRDefault="00E56339" w:rsidP="00327C32">
      <w:pPr>
        <w:pStyle w:val="ListParagraph"/>
        <w:numPr>
          <w:ilvl w:val="0"/>
          <w:numId w:val="36"/>
        </w:numPr>
        <w:ind w:right="1530"/>
      </w:pPr>
      <w:r w:rsidRPr="005427E9">
        <w:rPr>
          <w:u w:val="single"/>
        </w:rPr>
        <w:t>Sugden</w:t>
      </w:r>
      <w:r w:rsidRPr="005427E9">
        <w:rPr>
          <w:u w:val="single"/>
        </w:rPr>
        <w:t xml:space="preserve"> Park.</w:t>
      </w:r>
      <w:r w:rsidRPr="00A173B6">
        <w:t xml:space="preserve"> The four-day </w:t>
      </w:r>
      <w:r w:rsidRPr="00A173B6">
        <w:t>Naples Boat Show, beginning Thursday, will run through Sunday</w:t>
      </w:r>
      <w:r w:rsidRPr="00A173B6">
        <w:t xml:space="preserve">. </w:t>
      </w:r>
      <w:r w:rsidRPr="00A173B6">
        <w:t>This is</w:t>
      </w:r>
      <w:r w:rsidRPr="00A173B6">
        <w:t xml:space="preserve"> our</w:t>
      </w:r>
      <w:r w:rsidRPr="00A173B6">
        <w:t xml:space="preserve"> second year hosting it. </w:t>
      </w:r>
      <w:r w:rsidRPr="00A173B6">
        <w:t>We</w:t>
      </w:r>
      <w:r w:rsidRPr="00A173B6">
        <w:t xml:space="preserve"> learned </w:t>
      </w:r>
      <w:r w:rsidRPr="00A173B6">
        <w:t>lessons l</w:t>
      </w:r>
      <w:r w:rsidRPr="00A173B6">
        <w:t>ast year</w:t>
      </w:r>
      <w:r w:rsidRPr="00A173B6">
        <w:t xml:space="preserve"> so </w:t>
      </w:r>
      <w:proofErr w:type="gramStart"/>
      <w:r w:rsidRPr="00A173B6">
        <w:t>we</w:t>
      </w:r>
      <w:r w:rsidR="005427E9">
        <w:t>’re</w:t>
      </w:r>
      <w:proofErr w:type="gramEnd"/>
      <w:r w:rsidR="005427E9">
        <w:t xml:space="preserve"> </w:t>
      </w:r>
      <w:r w:rsidRPr="00A173B6">
        <w:t xml:space="preserve">making changes. This is a </w:t>
      </w:r>
      <w:r w:rsidRPr="00A173B6">
        <w:t xml:space="preserve">huge collaboration between </w:t>
      </w:r>
      <w:r w:rsidRPr="00A173B6">
        <w:t>the C</w:t>
      </w:r>
      <w:r w:rsidRPr="00A173B6">
        <w:t>ity of Naples, C</w:t>
      </w:r>
      <w:r w:rsidRPr="00A173B6">
        <w:t xml:space="preserve">ollier </w:t>
      </w:r>
      <w:proofErr w:type="gramStart"/>
      <w:r w:rsidRPr="00A173B6">
        <w:t>County</w:t>
      </w:r>
      <w:proofErr w:type="gramEnd"/>
      <w:r w:rsidRPr="00A173B6">
        <w:t xml:space="preserve"> and multiple sites</w:t>
      </w:r>
      <w:r w:rsidRPr="00A173B6">
        <w:t>. T</w:t>
      </w:r>
      <w:r w:rsidRPr="00A173B6">
        <w:t>hat location only has three staff</w:t>
      </w:r>
      <w:r w:rsidR="005427E9">
        <w:t xml:space="preserve"> and </w:t>
      </w:r>
      <w:r w:rsidRPr="00A173B6">
        <w:t xml:space="preserve">do an amazing job. </w:t>
      </w:r>
      <w:proofErr w:type="gramStart"/>
      <w:r w:rsidRPr="00A173B6">
        <w:t>They’ve</w:t>
      </w:r>
      <w:proofErr w:type="gramEnd"/>
      <w:r w:rsidRPr="00A173B6">
        <w:t xml:space="preserve"> been working with Tiffany Sawyer, who runs the Naples Boat Show</w:t>
      </w:r>
      <w:r w:rsidRPr="00A173B6">
        <w:t xml:space="preserve">, to get </w:t>
      </w:r>
      <w:r w:rsidRPr="00A173B6">
        <w:t>everything ready</w:t>
      </w:r>
      <w:r w:rsidR="005D0028" w:rsidRPr="00A173B6">
        <w:t xml:space="preserve"> and we’re ahead of that this year</w:t>
      </w:r>
      <w:r w:rsidRPr="00A173B6">
        <w:t>.</w:t>
      </w:r>
    </w:p>
    <w:p w14:paraId="1669FDAF" w14:textId="06D2EE81" w:rsidR="005D0028" w:rsidRPr="00A173B6" w:rsidRDefault="00E56339" w:rsidP="00327C32">
      <w:pPr>
        <w:pStyle w:val="ListParagraph"/>
        <w:numPr>
          <w:ilvl w:val="0"/>
          <w:numId w:val="36"/>
        </w:numPr>
        <w:ind w:right="1530"/>
      </w:pPr>
      <w:r w:rsidRPr="005427E9">
        <w:rPr>
          <w:u w:val="single"/>
        </w:rPr>
        <w:lastRenderedPageBreak/>
        <w:t>East Naples</w:t>
      </w:r>
      <w:r w:rsidR="005D0028" w:rsidRPr="00A173B6">
        <w:t xml:space="preserve">. </w:t>
      </w:r>
      <w:r w:rsidRPr="00A173B6">
        <w:t xml:space="preserve">Pickleball is in full effect. They have over 1,000 people </w:t>
      </w:r>
      <w:r w:rsidR="005427E9">
        <w:t xml:space="preserve">playing </w:t>
      </w:r>
      <w:r w:rsidRPr="00A173B6">
        <w:t xml:space="preserve">there </w:t>
      </w:r>
      <w:r w:rsidR="005D0028" w:rsidRPr="00A173B6">
        <w:t xml:space="preserve">daily. The </w:t>
      </w:r>
      <w:r w:rsidRPr="00A173B6">
        <w:t>extension for the U</w:t>
      </w:r>
      <w:r w:rsidR="005D0028" w:rsidRPr="00A173B6">
        <w:t>.</w:t>
      </w:r>
      <w:r w:rsidRPr="00A173B6">
        <w:t>S</w:t>
      </w:r>
      <w:r w:rsidR="005D0028" w:rsidRPr="00A173B6">
        <w:t>.</w:t>
      </w:r>
      <w:r w:rsidRPr="00A173B6">
        <w:t xml:space="preserve"> Open has </w:t>
      </w:r>
      <w:proofErr w:type="gramStart"/>
      <w:r w:rsidRPr="00A173B6">
        <w:t>been approved</w:t>
      </w:r>
      <w:proofErr w:type="gramEnd"/>
      <w:r w:rsidR="005D0028" w:rsidRPr="00A173B6">
        <w:t xml:space="preserve"> or is on the BCC agenda.</w:t>
      </w:r>
    </w:p>
    <w:p w14:paraId="5C083AE4" w14:textId="77777777" w:rsidR="005D0028" w:rsidRPr="00A173B6" w:rsidRDefault="005D0028" w:rsidP="00327C32">
      <w:pPr>
        <w:pStyle w:val="ListParagraph"/>
        <w:numPr>
          <w:ilvl w:val="0"/>
          <w:numId w:val="36"/>
        </w:numPr>
        <w:ind w:right="1530"/>
      </w:pPr>
    </w:p>
    <w:p w14:paraId="23C6EA07" w14:textId="0D98718A" w:rsidR="005D0028" w:rsidRPr="00A173B6" w:rsidRDefault="005D0028" w:rsidP="00327C32">
      <w:pPr>
        <w:ind w:left="990" w:right="1530"/>
      </w:pPr>
      <w:r w:rsidRPr="00A173B6">
        <w:rPr>
          <w:b/>
          <w:bCs/>
        </w:rPr>
        <w:t>Ms. Williams</w:t>
      </w:r>
      <w:r w:rsidRPr="00A173B6">
        <w:t xml:space="preserve"> </w:t>
      </w:r>
      <w:r w:rsidR="005427E9">
        <w:t>clarified that t</w:t>
      </w:r>
      <w:r w:rsidRPr="00A173B6">
        <w:t xml:space="preserve">he Spirit Promotions contract </w:t>
      </w:r>
      <w:proofErr w:type="gramStart"/>
      <w:r w:rsidRPr="00A173B6">
        <w:t>was amended</w:t>
      </w:r>
      <w:proofErr w:type="gramEnd"/>
      <w:r w:rsidRPr="00A173B6">
        <w:t xml:space="preserve"> and extended for one year. T</w:t>
      </w:r>
      <w:r w:rsidRPr="00A173B6">
        <w:t xml:space="preserve">he </w:t>
      </w:r>
      <w:r w:rsidRPr="00A173B6">
        <w:t>BCC</w:t>
      </w:r>
      <w:r w:rsidRPr="00A173B6">
        <w:t xml:space="preserve"> </w:t>
      </w:r>
      <w:r w:rsidR="005427E9">
        <w:t xml:space="preserve">provided </w:t>
      </w:r>
      <w:proofErr w:type="gramStart"/>
      <w:r w:rsidRPr="00A173B6">
        <w:t>very specific</w:t>
      </w:r>
      <w:proofErr w:type="gramEnd"/>
      <w:r w:rsidRPr="00A173B6">
        <w:t xml:space="preserve"> directives for us to address within the next year to bring something else back to them.</w:t>
      </w:r>
    </w:p>
    <w:p w14:paraId="01ACE94B" w14:textId="77777777" w:rsidR="005D0028" w:rsidRPr="00A173B6" w:rsidRDefault="005D0028" w:rsidP="00327C32">
      <w:pPr>
        <w:ind w:left="990" w:right="1530"/>
      </w:pPr>
    </w:p>
    <w:p w14:paraId="4D939C7D" w14:textId="1ECF1524" w:rsidR="005D0028" w:rsidRPr="00A173B6" w:rsidRDefault="005D0028" w:rsidP="00327C32">
      <w:pPr>
        <w:ind w:left="990" w:right="1530"/>
        <w:rPr>
          <w:b/>
          <w:bCs/>
          <w:i/>
          <w:iCs/>
        </w:rPr>
      </w:pPr>
      <w:r w:rsidRPr="00A173B6">
        <w:rPr>
          <w:b/>
          <w:bCs/>
          <w:i/>
          <w:iCs/>
        </w:rPr>
        <w:t xml:space="preserve">Mr. Hanrahan continued </w:t>
      </w:r>
      <w:r w:rsidR="00A44DB8" w:rsidRPr="00A173B6">
        <w:rPr>
          <w:b/>
          <w:bCs/>
          <w:i/>
          <w:iCs/>
        </w:rPr>
        <w:t>the Region 5</w:t>
      </w:r>
      <w:r w:rsidRPr="00A173B6">
        <w:rPr>
          <w:b/>
          <w:bCs/>
          <w:i/>
          <w:iCs/>
        </w:rPr>
        <w:t xml:space="preserve"> presentation:</w:t>
      </w:r>
    </w:p>
    <w:p w14:paraId="60E6CB6B" w14:textId="2423AB47" w:rsidR="005D0028" w:rsidRPr="00A173B6" w:rsidRDefault="005D0028" w:rsidP="00327C32">
      <w:pPr>
        <w:pStyle w:val="ListParagraph"/>
        <w:numPr>
          <w:ilvl w:val="0"/>
          <w:numId w:val="62"/>
        </w:numPr>
        <w:ind w:right="1530"/>
      </w:pPr>
      <w:proofErr w:type="gramStart"/>
      <w:r w:rsidRPr="00A173B6">
        <w:t>It’s</w:t>
      </w:r>
      <w:proofErr w:type="gramEnd"/>
      <w:r w:rsidRPr="00A173B6">
        <w:t xml:space="preserve"> a contract with the Tourism Division and Parks &amp; Rec works with them.</w:t>
      </w:r>
    </w:p>
    <w:p w14:paraId="076E75F9" w14:textId="6A4D4CC3" w:rsidR="005D0028" w:rsidRPr="00A173B6" w:rsidRDefault="005D0028" w:rsidP="00327C32">
      <w:pPr>
        <w:pStyle w:val="ListParagraph"/>
        <w:numPr>
          <w:ilvl w:val="0"/>
          <w:numId w:val="62"/>
        </w:numPr>
        <w:ind w:right="1530"/>
      </w:pPr>
      <w:r w:rsidRPr="005427E9">
        <w:rPr>
          <w:u w:val="single"/>
        </w:rPr>
        <w:t>Eagle Lakes</w:t>
      </w:r>
      <w:r w:rsidRPr="00A173B6">
        <w:t xml:space="preserve">. </w:t>
      </w:r>
      <w:r w:rsidR="005427E9">
        <w:t xml:space="preserve">A </w:t>
      </w:r>
      <w:r w:rsidRPr="00A173B6">
        <w:t xml:space="preserve">lot of aquatics </w:t>
      </w:r>
      <w:r w:rsidRPr="00A173B6">
        <w:t>programming</w:t>
      </w:r>
      <w:r w:rsidR="005427E9">
        <w:t xml:space="preserve"> has m</w:t>
      </w:r>
      <w:r w:rsidRPr="00A173B6">
        <w:t xml:space="preserve">oved over to Eagle Lakes, </w:t>
      </w:r>
      <w:r w:rsidRPr="00A173B6">
        <w:t xml:space="preserve">so </w:t>
      </w:r>
      <w:proofErr w:type="gramStart"/>
      <w:r w:rsidRPr="00A173B6">
        <w:t>it’s</w:t>
      </w:r>
      <w:proofErr w:type="gramEnd"/>
      <w:r w:rsidRPr="00A173B6">
        <w:t xml:space="preserve"> </w:t>
      </w:r>
      <w:r w:rsidRPr="00A173B6">
        <w:t xml:space="preserve">been wonderful seeing the collaboration between </w:t>
      </w:r>
      <w:r w:rsidR="005427E9">
        <w:t xml:space="preserve">all </w:t>
      </w:r>
      <w:r w:rsidRPr="00A173B6">
        <w:t>our aquatics teams.</w:t>
      </w:r>
    </w:p>
    <w:p w14:paraId="03BAF6AF" w14:textId="77777777" w:rsidR="00700D8E" w:rsidRPr="00A173B6" w:rsidRDefault="00700D8E" w:rsidP="00327C32">
      <w:pPr>
        <w:pStyle w:val="Heading1"/>
        <w:tabs>
          <w:tab w:val="left" w:pos="979"/>
          <w:tab w:val="left" w:pos="980"/>
          <w:tab w:val="left" w:pos="9360"/>
          <w:tab w:val="left" w:pos="9810"/>
          <w:tab w:val="left" w:pos="10080"/>
        </w:tabs>
        <w:ind w:left="990" w:right="1530" w:firstLine="0"/>
        <w:rPr>
          <w:b w:val="0"/>
          <w:bCs w:val="0"/>
          <w:sz w:val="22"/>
          <w:szCs w:val="22"/>
        </w:rPr>
      </w:pPr>
    </w:p>
    <w:p w14:paraId="6B2CBED5" w14:textId="62ED2BBE" w:rsidR="00152B01" w:rsidRPr="00A173B6" w:rsidRDefault="00152B01" w:rsidP="00327C32">
      <w:pPr>
        <w:pStyle w:val="ListParagraph"/>
        <w:ind w:left="990" w:right="1530" w:firstLine="0"/>
        <w:rPr>
          <w:b/>
          <w:bCs/>
          <w:i/>
          <w:iCs/>
        </w:rPr>
      </w:pPr>
      <w:r w:rsidRPr="00A173B6">
        <w:rPr>
          <w:b/>
          <w:bCs/>
          <w:i/>
          <w:iCs/>
        </w:rPr>
        <w:t>Assistant Director’s Report [James Hanrahan]</w:t>
      </w:r>
    </w:p>
    <w:p w14:paraId="51218C69" w14:textId="027246E5" w:rsidR="005D0028" w:rsidRPr="00A173B6" w:rsidRDefault="005D0028" w:rsidP="00327C32">
      <w:pPr>
        <w:pStyle w:val="ListParagraph"/>
        <w:numPr>
          <w:ilvl w:val="0"/>
          <w:numId w:val="61"/>
        </w:numPr>
        <w:ind w:right="1530"/>
      </w:pPr>
      <w:r w:rsidRPr="00A173B6">
        <w:t xml:space="preserve">There have been </w:t>
      </w:r>
      <w:proofErr w:type="gramStart"/>
      <w:r w:rsidRPr="00A173B6">
        <w:t>a lot of</w:t>
      </w:r>
      <w:proofErr w:type="gramEnd"/>
      <w:r w:rsidRPr="00A173B6">
        <w:t xml:space="preserve"> </w:t>
      </w:r>
      <w:r w:rsidRPr="00A173B6">
        <w:t xml:space="preserve">staff </w:t>
      </w:r>
      <w:r w:rsidRPr="00A173B6">
        <w:t>changes</w:t>
      </w:r>
      <w:r w:rsidRPr="00A173B6">
        <w:t xml:space="preserve">, with staff </w:t>
      </w:r>
      <w:r w:rsidRPr="00A173B6">
        <w:t xml:space="preserve">stepping up </w:t>
      </w:r>
      <w:r w:rsidR="005427E9">
        <w:t xml:space="preserve">to interim </w:t>
      </w:r>
      <w:r w:rsidRPr="00A173B6">
        <w:t xml:space="preserve">roles </w:t>
      </w:r>
      <w:r w:rsidRPr="00A173B6">
        <w:t>due to vacancies</w:t>
      </w:r>
      <w:r w:rsidR="005427E9">
        <w:t xml:space="preserve">. </w:t>
      </w:r>
      <w:proofErr w:type="gramStart"/>
      <w:r w:rsidR="005427E9">
        <w:t>I</w:t>
      </w:r>
      <w:r w:rsidRPr="00A173B6">
        <w:t>t’s</w:t>
      </w:r>
      <w:proofErr w:type="gramEnd"/>
      <w:r w:rsidRPr="00A173B6">
        <w:t xml:space="preserve"> been awesome to see how the staff is united and coming together. </w:t>
      </w:r>
      <w:proofErr w:type="gramStart"/>
      <w:r w:rsidRPr="00A173B6">
        <w:t>It’s</w:t>
      </w:r>
      <w:proofErr w:type="gramEnd"/>
      <w:r w:rsidRPr="00A173B6">
        <w:t xml:space="preserve"> a tough time and we</w:t>
      </w:r>
      <w:r w:rsidRPr="00A173B6">
        <w:t xml:space="preserve">’re </w:t>
      </w:r>
      <w:r w:rsidRPr="00A173B6">
        <w:t>being mindful. We know the BCC is looking at what it looks like</w:t>
      </w:r>
      <w:r w:rsidRPr="00A173B6">
        <w:t xml:space="preserve"> f</w:t>
      </w:r>
      <w:r w:rsidRPr="00A173B6">
        <w:t>rom a potentially zero</w:t>
      </w:r>
      <w:r w:rsidRPr="00A173B6">
        <w:t xml:space="preserve">-based </w:t>
      </w:r>
      <w:r w:rsidRPr="00A173B6">
        <w:t>budget</w:t>
      </w:r>
      <w:r w:rsidRPr="00A173B6">
        <w:t>.</w:t>
      </w:r>
    </w:p>
    <w:p w14:paraId="31C22B66" w14:textId="5E18515C" w:rsidR="00A44DB8" w:rsidRPr="00A173B6" w:rsidRDefault="005D0028" w:rsidP="00327C32">
      <w:pPr>
        <w:pStyle w:val="ListParagraph"/>
        <w:numPr>
          <w:ilvl w:val="0"/>
          <w:numId w:val="61"/>
        </w:numPr>
        <w:ind w:right="1530"/>
      </w:pPr>
      <w:r w:rsidRPr="00A173B6">
        <w:t xml:space="preserve">Staff is </w:t>
      </w:r>
      <w:r w:rsidRPr="00A173B6">
        <w:t xml:space="preserve">being </w:t>
      </w:r>
      <w:proofErr w:type="gramStart"/>
      <w:r w:rsidRPr="00A173B6">
        <w:t>proactive</w:t>
      </w:r>
      <w:proofErr w:type="gramEnd"/>
      <w:r w:rsidRPr="00A173B6">
        <w:t>. Sa</w:t>
      </w:r>
      <w:r w:rsidR="00A44DB8" w:rsidRPr="00A173B6">
        <w:t>i</w:t>
      </w:r>
      <w:r w:rsidRPr="00A173B6">
        <w:t xml:space="preserve">d, Sid, </w:t>
      </w:r>
      <w:proofErr w:type="gramStart"/>
      <w:r w:rsidRPr="00A173B6">
        <w:t>Mike</w:t>
      </w:r>
      <w:proofErr w:type="gramEnd"/>
      <w:r w:rsidRPr="00A173B6">
        <w:t xml:space="preserve"> and Rand</w:t>
      </w:r>
      <w:r w:rsidR="00A44DB8" w:rsidRPr="00A173B6">
        <w:t>i</w:t>
      </w:r>
      <w:r w:rsidRPr="00A173B6">
        <w:t xml:space="preserve"> have done an incredible job.</w:t>
      </w:r>
    </w:p>
    <w:p w14:paraId="7816DB50" w14:textId="698AFB07" w:rsidR="00A44DB8" w:rsidRPr="00A173B6" w:rsidRDefault="005427E9" w:rsidP="00327C32">
      <w:pPr>
        <w:pStyle w:val="ListParagraph"/>
        <w:numPr>
          <w:ilvl w:val="0"/>
          <w:numId w:val="61"/>
        </w:numPr>
        <w:ind w:right="1530"/>
      </w:pPr>
      <w:r>
        <w:t>B</w:t>
      </w:r>
      <w:r w:rsidR="005D0028" w:rsidRPr="00A173B6">
        <w:t xml:space="preserve">ecause of that, </w:t>
      </w:r>
      <w:proofErr w:type="gramStart"/>
      <w:r w:rsidR="005D0028" w:rsidRPr="00A173B6">
        <w:t>we</w:t>
      </w:r>
      <w:r w:rsidR="00A44DB8" w:rsidRPr="00A173B6">
        <w:t>’ve</w:t>
      </w:r>
      <w:proofErr w:type="gramEnd"/>
      <w:r w:rsidR="00A44DB8" w:rsidRPr="00A173B6">
        <w:t xml:space="preserve"> </w:t>
      </w:r>
      <w:r w:rsidR="005D0028" w:rsidRPr="00A173B6">
        <w:t>created</w:t>
      </w:r>
      <w:r>
        <w:t xml:space="preserve"> internal</w:t>
      </w:r>
      <w:r w:rsidR="005D0028" w:rsidRPr="00A173B6">
        <w:t xml:space="preserve"> subcommittees </w:t>
      </w:r>
      <w:r w:rsidR="00A44DB8" w:rsidRPr="00A173B6">
        <w:t xml:space="preserve">to </w:t>
      </w:r>
      <w:r w:rsidR="005D0028" w:rsidRPr="00A173B6">
        <w:t xml:space="preserve">empower supervisors and program leaders to help make decisions </w:t>
      </w:r>
      <w:r>
        <w:t xml:space="preserve">in </w:t>
      </w:r>
      <w:r w:rsidR="005D0028" w:rsidRPr="00A173B6">
        <w:t xml:space="preserve">their area of expertise. </w:t>
      </w:r>
      <w:r>
        <w:t>That t</w:t>
      </w:r>
      <w:r w:rsidR="005D0028" w:rsidRPr="00A173B6">
        <w:t xml:space="preserve">raditionally came from the regional managers </w:t>
      </w:r>
      <w:r>
        <w:t xml:space="preserve">on </w:t>
      </w:r>
      <w:r w:rsidR="005D0028" w:rsidRPr="00A173B6">
        <w:t xml:space="preserve">down, </w:t>
      </w:r>
      <w:r>
        <w:t xml:space="preserve">but </w:t>
      </w:r>
      <w:r w:rsidR="005D0028" w:rsidRPr="00A173B6">
        <w:t xml:space="preserve">now regional managers </w:t>
      </w:r>
      <w:r>
        <w:t xml:space="preserve">will </w:t>
      </w:r>
      <w:r w:rsidR="005D0028" w:rsidRPr="00A173B6">
        <w:t>provide oversight</w:t>
      </w:r>
      <w:r>
        <w:t xml:space="preserve">. We want supervisors to help </w:t>
      </w:r>
      <w:r w:rsidR="005D0028" w:rsidRPr="00A173B6">
        <w:t>make those decisions</w:t>
      </w:r>
      <w:r w:rsidR="00A44DB8" w:rsidRPr="00A173B6">
        <w:t xml:space="preserve"> b</w:t>
      </w:r>
      <w:r w:rsidR="005D0028" w:rsidRPr="00A173B6">
        <w:t xml:space="preserve">ecause </w:t>
      </w:r>
      <w:proofErr w:type="gramStart"/>
      <w:r w:rsidR="005D0028" w:rsidRPr="00A173B6">
        <w:t>they’re</w:t>
      </w:r>
      <w:proofErr w:type="gramEnd"/>
      <w:r w:rsidR="005D0028" w:rsidRPr="00A173B6">
        <w:t xml:space="preserve"> the ones </w:t>
      </w:r>
      <w:r w:rsidR="00A44DB8" w:rsidRPr="00A173B6">
        <w:t>who do it daily.</w:t>
      </w:r>
    </w:p>
    <w:p w14:paraId="03277879" w14:textId="48FBCC71" w:rsidR="00A44DB8" w:rsidRPr="00A173B6" w:rsidRDefault="005D0028" w:rsidP="00327C32">
      <w:pPr>
        <w:pStyle w:val="ListParagraph"/>
        <w:numPr>
          <w:ilvl w:val="0"/>
          <w:numId w:val="61"/>
        </w:numPr>
        <w:ind w:right="1530"/>
      </w:pPr>
      <w:r w:rsidRPr="00A173B6">
        <w:t xml:space="preserve">We have summer camp, fitness, athletics, </w:t>
      </w:r>
      <w:proofErr w:type="gramStart"/>
      <w:r w:rsidR="005427E9">
        <w:t>aquatics</w:t>
      </w:r>
      <w:proofErr w:type="gramEnd"/>
      <w:r w:rsidR="005427E9">
        <w:t xml:space="preserve"> and </w:t>
      </w:r>
      <w:r w:rsidRPr="00A173B6">
        <w:t>childcare, which includes VPK and our after</w:t>
      </w:r>
      <w:r w:rsidR="00A44DB8" w:rsidRPr="00A173B6">
        <w:t>-</w:t>
      </w:r>
      <w:r w:rsidRPr="00A173B6">
        <w:t xml:space="preserve">school program. We started </w:t>
      </w:r>
      <w:r w:rsidR="0080418D">
        <w:t xml:space="preserve">removing silos </w:t>
      </w:r>
      <w:r w:rsidRPr="00A173B6">
        <w:t xml:space="preserve">with aquatics and </w:t>
      </w:r>
      <w:r w:rsidR="00A44DB8" w:rsidRPr="00A173B6">
        <w:t>n</w:t>
      </w:r>
      <w:r w:rsidRPr="00A173B6">
        <w:t xml:space="preserve">ow we got rid of </w:t>
      </w:r>
      <w:r w:rsidR="00A44DB8" w:rsidRPr="00A173B6">
        <w:t xml:space="preserve">all </w:t>
      </w:r>
      <w:r w:rsidRPr="00A173B6">
        <w:t>the silos</w:t>
      </w:r>
      <w:r w:rsidR="00A44DB8" w:rsidRPr="00A173B6">
        <w:t xml:space="preserve"> so park staff is </w:t>
      </w:r>
      <w:proofErr w:type="gramStart"/>
      <w:r w:rsidR="00A44DB8" w:rsidRPr="00A173B6">
        <w:t>working</w:t>
      </w:r>
      <w:proofErr w:type="gramEnd"/>
      <w:r w:rsidR="00A44DB8" w:rsidRPr="00A173B6">
        <w:t xml:space="preserve"> with each other. </w:t>
      </w:r>
    </w:p>
    <w:p w14:paraId="56DAD27B" w14:textId="78554FBE" w:rsidR="00A44DB8" w:rsidRPr="00A173B6" w:rsidRDefault="00A44DB8" w:rsidP="00327C32">
      <w:pPr>
        <w:pStyle w:val="ListParagraph"/>
        <w:numPr>
          <w:ilvl w:val="0"/>
          <w:numId w:val="61"/>
        </w:numPr>
        <w:ind w:right="1530"/>
      </w:pPr>
      <w:r w:rsidRPr="00A173B6">
        <w:t xml:space="preserve">Sun-N-Fun is </w:t>
      </w:r>
      <w:r w:rsidR="005D0028" w:rsidRPr="00A173B6">
        <w:t xml:space="preserve">at Big Cork School because </w:t>
      </w:r>
      <w:proofErr w:type="gramStart"/>
      <w:r w:rsidR="005D0028" w:rsidRPr="00A173B6">
        <w:t>we’re</w:t>
      </w:r>
      <w:proofErr w:type="gramEnd"/>
      <w:r w:rsidR="005D0028" w:rsidRPr="00A173B6">
        <w:t xml:space="preserve"> closed</w:t>
      </w:r>
      <w:r w:rsidR="0080418D">
        <w:t>. T</w:t>
      </w:r>
      <w:r w:rsidRPr="00A173B6">
        <w:t xml:space="preserve">hey </w:t>
      </w:r>
      <w:r w:rsidR="005D0028" w:rsidRPr="00A173B6">
        <w:t xml:space="preserve">providing </w:t>
      </w:r>
      <w:proofErr w:type="gramStart"/>
      <w:r w:rsidR="005D0028" w:rsidRPr="00A173B6">
        <w:t>a lot of</w:t>
      </w:r>
      <w:proofErr w:type="gramEnd"/>
      <w:r w:rsidR="005D0028" w:rsidRPr="00A173B6">
        <w:t xml:space="preserve"> insight and oversight for that location.</w:t>
      </w:r>
    </w:p>
    <w:p w14:paraId="49A723A6" w14:textId="17E112A6" w:rsidR="005D0028" w:rsidRPr="00A173B6" w:rsidRDefault="0080418D" w:rsidP="00327C32">
      <w:pPr>
        <w:pStyle w:val="ListParagraph"/>
        <w:numPr>
          <w:ilvl w:val="0"/>
          <w:numId w:val="61"/>
        </w:numPr>
        <w:ind w:right="1530"/>
      </w:pPr>
      <w:r>
        <w:t>D</w:t>
      </w:r>
      <w:r w:rsidR="005D0028" w:rsidRPr="00A173B6">
        <w:t>ay-to-day operations</w:t>
      </w:r>
      <w:r w:rsidR="00A44DB8" w:rsidRPr="00A173B6">
        <w:t xml:space="preserve"> are </w:t>
      </w:r>
      <w:r w:rsidR="005D0028" w:rsidRPr="00A173B6">
        <w:t xml:space="preserve">beginning to gel and </w:t>
      </w:r>
      <w:r>
        <w:t xml:space="preserve">become </w:t>
      </w:r>
      <w:r w:rsidR="00A44DB8" w:rsidRPr="00A173B6">
        <w:t>a</w:t>
      </w:r>
      <w:r w:rsidR="005D0028" w:rsidRPr="00A173B6">
        <w:t xml:space="preserve"> cohesive unit.</w:t>
      </w:r>
    </w:p>
    <w:p w14:paraId="49AA6CD4" w14:textId="77777777" w:rsidR="005D0028" w:rsidRPr="00A173B6" w:rsidRDefault="005D0028" w:rsidP="00327C32">
      <w:pPr>
        <w:tabs>
          <w:tab w:val="left" w:pos="9360"/>
          <w:tab w:val="left" w:pos="9810"/>
        </w:tabs>
        <w:ind w:right="1530"/>
        <w:rPr>
          <w:b/>
          <w:bCs/>
        </w:rPr>
      </w:pPr>
    </w:p>
    <w:p w14:paraId="478EEF9D" w14:textId="585BBFB6" w:rsidR="00DF6D48" w:rsidRPr="00A173B6" w:rsidRDefault="00DF6D48" w:rsidP="00327C32">
      <w:pPr>
        <w:pStyle w:val="Heading1"/>
        <w:numPr>
          <w:ilvl w:val="0"/>
          <w:numId w:val="1"/>
        </w:numPr>
        <w:tabs>
          <w:tab w:val="left" w:pos="979"/>
          <w:tab w:val="left" w:pos="9360"/>
          <w:tab w:val="left" w:pos="9810"/>
        </w:tabs>
        <w:ind w:right="1530" w:hanging="800"/>
        <w:jc w:val="left"/>
        <w:rPr>
          <w:sz w:val="22"/>
          <w:szCs w:val="22"/>
        </w:rPr>
      </w:pPr>
      <w:r w:rsidRPr="00A173B6">
        <w:rPr>
          <w:sz w:val="22"/>
          <w:szCs w:val="22"/>
        </w:rPr>
        <w:t xml:space="preserve">Director Highlights </w:t>
      </w:r>
      <w:r w:rsidR="00A44DB8" w:rsidRPr="00A173B6">
        <w:rPr>
          <w:sz w:val="22"/>
          <w:szCs w:val="22"/>
        </w:rPr>
        <w:t>[</w:t>
      </w:r>
      <w:r w:rsidR="00C561E8" w:rsidRPr="00A173B6">
        <w:rPr>
          <w:sz w:val="22"/>
          <w:szCs w:val="22"/>
        </w:rPr>
        <w:t xml:space="preserve">Olema </w:t>
      </w:r>
      <w:r w:rsidR="00FE3F2A" w:rsidRPr="00A173B6">
        <w:rPr>
          <w:sz w:val="22"/>
          <w:szCs w:val="22"/>
        </w:rPr>
        <w:t>Edwards</w:t>
      </w:r>
      <w:r w:rsidR="00A44DB8" w:rsidRPr="00A173B6">
        <w:rPr>
          <w:sz w:val="22"/>
          <w:szCs w:val="22"/>
        </w:rPr>
        <w:t>]</w:t>
      </w:r>
    </w:p>
    <w:p w14:paraId="77BDE2F3" w14:textId="77777777" w:rsidR="00A44DB8" w:rsidRPr="00A173B6" w:rsidRDefault="00302222" w:rsidP="00327C32">
      <w:pPr>
        <w:tabs>
          <w:tab w:val="left" w:pos="8460"/>
          <w:tab w:val="left" w:pos="9810"/>
        </w:tabs>
        <w:ind w:left="990" w:right="1530"/>
        <w:textAlignment w:val="baseline"/>
        <w:rPr>
          <w:b/>
          <w:bCs/>
          <w:i/>
          <w:iCs/>
        </w:rPr>
      </w:pPr>
      <w:r w:rsidRPr="00A173B6">
        <w:rPr>
          <w:b/>
          <w:bCs/>
          <w:i/>
          <w:iCs/>
        </w:rPr>
        <w:t xml:space="preserve">Ms. </w:t>
      </w:r>
      <w:r w:rsidR="009616A1" w:rsidRPr="00A173B6">
        <w:rPr>
          <w:b/>
          <w:bCs/>
          <w:i/>
          <w:iCs/>
        </w:rPr>
        <w:t xml:space="preserve">Edwards </w:t>
      </w:r>
      <w:r w:rsidR="00A44DB8" w:rsidRPr="00A173B6">
        <w:rPr>
          <w:b/>
          <w:bCs/>
          <w:i/>
          <w:iCs/>
        </w:rPr>
        <w:t>reported that:</w:t>
      </w:r>
    </w:p>
    <w:p w14:paraId="248F72FD" w14:textId="3D666E76" w:rsidR="00A44DB8" w:rsidRPr="00A173B6" w:rsidRDefault="00A44DB8" w:rsidP="00327C32">
      <w:pPr>
        <w:pStyle w:val="ListParagraph"/>
        <w:numPr>
          <w:ilvl w:val="0"/>
          <w:numId w:val="63"/>
        </w:numPr>
        <w:ind w:right="1530"/>
        <w:textAlignment w:val="baseline"/>
      </w:pPr>
      <w:proofErr w:type="gramStart"/>
      <w:r w:rsidRPr="00A173B6">
        <w:t>She’s</w:t>
      </w:r>
      <w:proofErr w:type="gramEnd"/>
      <w:r w:rsidRPr="00A173B6">
        <w:t xml:space="preserve"> </w:t>
      </w:r>
      <w:r w:rsidRPr="00A173B6">
        <w:t>had a lot of change</w:t>
      </w:r>
      <w:r w:rsidRPr="00A173B6">
        <w:t>s</w:t>
      </w:r>
      <w:r w:rsidRPr="00A173B6">
        <w:t xml:space="preserve"> from </w:t>
      </w:r>
      <w:r w:rsidRPr="00A173B6">
        <w:t xml:space="preserve">the </w:t>
      </w:r>
      <w:r w:rsidRPr="00A173B6">
        <w:t xml:space="preserve">leadership team </w:t>
      </w:r>
      <w:r w:rsidRPr="00A173B6">
        <w:t xml:space="preserve">on </w:t>
      </w:r>
      <w:r w:rsidRPr="00A173B6">
        <w:t>down</w:t>
      </w:r>
      <w:r w:rsidR="0080418D">
        <w:t>,</w:t>
      </w:r>
      <w:r w:rsidRPr="00A173B6">
        <w:t xml:space="preserve"> and we</w:t>
      </w:r>
      <w:r w:rsidRPr="00A173B6">
        <w:t xml:space="preserve">’re </w:t>
      </w:r>
      <w:r w:rsidRPr="00A173B6">
        <w:t xml:space="preserve">doing what we can with what we have. We know </w:t>
      </w:r>
      <w:proofErr w:type="gramStart"/>
      <w:r w:rsidRPr="00A173B6">
        <w:t>it’s</w:t>
      </w:r>
      <w:proofErr w:type="gramEnd"/>
      <w:r w:rsidRPr="00A173B6">
        <w:t xml:space="preserve"> not perfect. </w:t>
      </w:r>
      <w:proofErr w:type="gramStart"/>
      <w:r w:rsidRPr="00A173B6">
        <w:t>We’re</w:t>
      </w:r>
      <w:proofErr w:type="gramEnd"/>
      <w:r w:rsidRPr="00A173B6">
        <w:t xml:space="preserve"> working to get perfection, but it</w:t>
      </w:r>
      <w:r w:rsidR="0080418D">
        <w:t xml:space="preserve"> will </w:t>
      </w:r>
      <w:r w:rsidRPr="00A173B6">
        <w:t>take</w:t>
      </w:r>
      <w:r w:rsidRPr="00A173B6">
        <w:t xml:space="preserve"> t</w:t>
      </w:r>
      <w:r w:rsidRPr="00A173B6">
        <w:t>ime</w:t>
      </w:r>
      <w:r w:rsidRPr="00A173B6">
        <w:t>.</w:t>
      </w:r>
    </w:p>
    <w:p w14:paraId="11D9B250" w14:textId="30A9CE16" w:rsidR="0089580B" w:rsidRPr="00A173B6" w:rsidRDefault="00A44DB8" w:rsidP="00327C32">
      <w:pPr>
        <w:pStyle w:val="ListParagraph"/>
        <w:numPr>
          <w:ilvl w:val="0"/>
          <w:numId w:val="63"/>
        </w:numPr>
        <w:ind w:right="1530"/>
        <w:textAlignment w:val="baseline"/>
      </w:pPr>
      <w:proofErr w:type="gramStart"/>
      <w:r w:rsidRPr="00A173B6">
        <w:t>We’re</w:t>
      </w:r>
      <w:proofErr w:type="gramEnd"/>
      <w:r w:rsidRPr="00A173B6">
        <w:t xml:space="preserve"> working on a PARAB m</w:t>
      </w:r>
      <w:r w:rsidRPr="00A173B6">
        <w:t xml:space="preserve">anual </w:t>
      </w:r>
      <w:r w:rsidRPr="00A173B6">
        <w:t>and will bring it back to</w:t>
      </w:r>
      <w:r w:rsidR="0080418D">
        <w:t xml:space="preserve"> the PARAB</w:t>
      </w:r>
      <w:r w:rsidRPr="00A173B6">
        <w:t xml:space="preserve">. </w:t>
      </w:r>
      <w:r w:rsidRPr="00A173B6">
        <w:t>Miguel</w:t>
      </w:r>
      <w:r w:rsidRPr="00A173B6">
        <w:t xml:space="preserve"> is working on it and </w:t>
      </w:r>
      <w:proofErr w:type="gramStart"/>
      <w:r w:rsidRPr="00A173B6">
        <w:t>she’s</w:t>
      </w:r>
      <w:proofErr w:type="gramEnd"/>
      <w:r w:rsidRPr="00A173B6">
        <w:t xml:space="preserve"> </w:t>
      </w:r>
      <w:r w:rsidRPr="00A173B6">
        <w:t xml:space="preserve">tasked everybody in </w:t>
      </w:r>
      <w:r w:rsidRPr="00A173B6">
        <w:t xml:space="preserve">her </w:t>
      </w:r>
      <w:r w:rsidRPr="00A173B6">
        <w:t xml:space="preserve">leadership team </w:t>
      </w:r>
      <w:r w:rsidR="0080418D">
        <w:t xml:space="preserve">by giving them </w:t>
      </w:r>
      <w:r w:rsidRPr="00A173B6">
        <w:t>an assignment</w:t>
      </w:r>
      <w:r w:rsidR="0089580B" w:rsidRPr="00A173B6">
        <w:t xml:space="preserve">. </w:t>
      </w:r>
      <w:proofErr w:type="gramStart"/>
      <w:r w:rsidRPr="00A173B6">
        <w:t>We’re</w:t>
      </w:r>
      <w:proofErr w:type="gramEnd"/>
      <w:r w:rsidRPr="00A173B6">
        <w:t xml:space="preserve"> going through final reviews before we bring it back to </w:t>
      </w:r>
      <w:r w:rsidR="0080418D">
        <w:t>the PARAB</w:t>
      </w:r>
      <w:r w:rsidR="0089580B" w:rsidRPr="00A173B6">
        <w:t>. We hope to complete it and have it to you by March.</w:t>
      </w:r>
    </w:p>
    <w:p w14:paraId="3A0B5446" w14:textId="098E0825" w:rsidR="0089580B" w:rsidRPr="00A173B6" w:rsidRDefault="0089580B" w:rsidP="00327C32">
      <w:pPr>
        <w:pStyle w:val="ListParagraph"/>
        <w:numPr>
          <w:ilvl w:val="0"/>
          <w:numId w:val="63"/>
        </w:numPr>
        <w:ind w:right="1530"/>
        <w:textAlignment w:val="baseline"/>
      </w:pPr>
      <w:r w:rsidRPr="00A173B6">
        <w:t>Do you want to continue with the hybr</w:t>
      </w:r>
      <w:r w:rsidR="00A44DB8" w:rsidRPr="00A173B6">
        <w:t xml:space="preserve">id </w:t>
      </w:r>
      <w:r w:rsidR="0080418D">
        <w:t xml:space="preserve">Zoom </w:t>
      </w:r>
      <w:r w:rsidR="00A44DB8" w:rsidRPr="00A173B6">
        <w:t>meetings</w:t>
      </w:r>
      <w:r w:rsidR="0080418D">
        <w:t>?</w:t>
      </w:r>
      <w:r w:rsidRPr="00A173B6">
        <w:t xml:space="preserve"> D</w:t>
      </w:r>
      <w:r w:rsidR="00A44DB8" w:rsidRPr="00A173B6">
        <w:t xml:space="preserve">o you think </w:t>
      </w:r>
      <w:proofErr w:type="gramStart"/>
      <w:r w:rsidR="00A44DB8" w:rsidRPr="00A173B6">
        <w:t>it’s</w:t>
      </w:r>
      <w:proofErr w:type="gramEnd"/>
      <w:r w:rsidR="00A44DB8" w:rsidRPr="00A173B6">
        <w:t xml:space="preserve"> effective</w:t>
      </w:r>
      <w:r w:rsidRPr="00A173B6">
        <w:t xml:space="preserve"> or do you want us to cancel the Zoom calls</w:t>
      </w:r>
      <w:r w:rsidR="0080418D">
        <w:t>?</w:t>
      </w:r>
      <w:r w:rsidRPr="00A173B6">
        <w:t xml:space="preserve"> </w:t>
      </w:r>
    </w:p>
    <w:p w14:paraId="0242BBD3" w14:textId="77777777" w:rsidR="0089580B" w:rsidRPr="00A173B6" w:rsidRDefault="0089580B" w:rsidP="00327C32">
      <w:pPr>
        <w:ind w:left="990" w:right="1530"/>
        <w:textAlignment w:val="baseline"/>
      </w:pPr>
    </w:p>
    <w:p w14:paraId="388EE202" w14:textId="77777777" w:rsidR="0089580B" w:rsidRPr="00A173B6" w:rsidRDefault="0089580B" w:rsidP="00327C32">
      <w:pPr>
        <w:ind w:left="990" w:right="1530"/>
        <w:textAlignment w:val="baseline"/>
      </w:pPr>
      <w:r w:rsidRPr="00A173B6">
        <w:rPr>
          <w:b/>
          <w:bCs/>
        </w:rPr>
        <w:t>Ms. Heuser</w:t>
      </w:r>
      <w:r w:rsidRPr="00A173B6">
        <w:t xml:space="preserve"> said she </w:t>
      </w:r>
      <w:proofErr w:type="gramStart"/>
      <w:r w:rsidRPr="00A173B6">
        <w:t>didn’t</w:t>
      </w:r>
      <w:proofErr w:type="gramEnd"/>
      <w:r w:rsidRPr="00A173B6">
        <w:t xml:space="preserve"> think it was necessary.</w:t>
      </w:r>
    </w:p>
    <w:p w14:paraId="51C891CC" w14:textId="57A02F38" w:rsidR="0089580B" w:rsidRPr="00A173B6" w:rsidRDefault="0089580B" w:rsidP="00327C32">
      <w:pPr>
        <w:ind w:left="990" w:right="1530"/>
        <w:textAlignment w:val="baseline"/>
      </w:pPr>
      <w:r w:rsidRPr="00A173B6">
        <w:rPr>
          <w:b/>
          <w:bCs/>
        </w:rPr>
        <w:t>Mr. Fruth</w:t>
      </w:r>
      <w:r w:rsidRPr="00A173B6">
        <w:t xml:space="preserve"> noted that the </w:t>
      </w:r>
      <w:r w:rsidR="0080418D">
        <w:t xml:space="preserve">Zoom </w:t>
      </w:r>
      <w:r w:rsidRPr="00A173B6">
        <w:t>numbers have dropped off, so you could use it for a special event or hot-topic items and advertise it then.</w:t>
      </w:r>
    </w:p>
    <w:p w14:paraId="389A20FD" w14:textId="5DD53EBB" w:rsidR="00A44DB8" w:rsidRPr="00A173B6" w:rsidRDefault="0089580B" w:rsidP="00327C32">
      <w:pPr>
        <w:ind w:left="990" w:right="1530"/>
        <w:textAlignment w:val="baseline"/>
      </w:pPr>
      <w:r w:rsidRPr="00A173B6">
        <w:rPr>
          <w:b/>
          <w:bCs/>
        </w:rPr>
        <w:t>Ms. Edwards</w:t>
      </w:r>
      <w:r w:rsidRPr="00A173B6">
        <w:t xml:space="preserve"> said OK, </w:t>
      </w:r>
      <w:proofErr w:type="gramStart"/>
      <w:r w:rsidRPr="00A173B6">
        <w:t>we’ll</w:t>
      </w:r>
      <w:proofErr w:type="gramEnd"/>
      <w:r w:rsidRPr="00A173B6">
        <w:t xml:space="preserve"> do away with it. </w:t>
      </w:r>
      <w:proofErr w:type="gramStart"/>
      <w:r w:rsidRPr="00A173B6">
        <w:t>We’re</w:t>
      </w:r>
      <w:proofErr w:type="gramEnd"/>
      <w:r w:rsidRPr="00A173B6">
        <w:t xml:space="preserve"> getting a lot of </w:t>
      </w:r>
      <w:r w:rsidR="0080418D">
        <w:t>“</w:t>
      </w:r>
      <w:r w:rsidRPr="00A173B6">
        <w:t>asks</w:t>
      </w:r>
      <w:r w:rsidR="0080418D">
        <w:t xml:space="preserve">” from </w:t>
      </w:r>
      <w:r w:rsidRPr="00A173B6">
        <w:t>Immokalee</w:t>
      </w:r>
      <w:r w:rsidR="0080418D">
        <w:t xml:space="preserve">, where </w:t>
      </w:r>
      <w:r w:rsidRPr="00A173B6">
        <w:t xml:space="preserve">we meet twice a year. </w:t>
      </w:r>
      <w:proofErr w:type="gramStart"/>
      <w:r w:rsidRPr="00A173B6">
        <w:t>They’ve</w:t>
      </w:r>
      <w:proofErr w:type="gramEnd"/>
      <w:r w:rsidRPr="00A173B6">
        <w:t xml:space="preserve"> asked us to move </w:t>
      </w:r>
      <w:r w:rsidR="0080418D">
        <w:t xml:space="preserve">the meeting </w:t>
      </w:r>
      <w:r w:rsidRPr="00A173B6">
        <w:t xml:space="preserve">to 6 p.m. in February because most people work during the day. </w:t>
      </w:r>
      <w:r w:rsidR="0080418D">
        <w:t>We</w:t>
      </w:r>
      <w:r w:rsidRPr="00A173B6">
        <w:t xml:space="preserve"> should do it because we owe it to them.</w:t>
      </w:r>
    </w:p>
    <w:p w14:paraId="2E039F52" w14:textId="77777777" w:rsidR="0089580B" w:rsidRPr="00A173B6" w:rsidRDefault="0089580B" w:rsidP="00327C32">
      <w:pPr>
        <w:ind w:left="990" w:right="1530"/>
        <w:textAlignment w:val="baseline"/>
      </w:pPr>
    </w:p>
    <w:p w14:paraId="6B3E8000" w14:textId="0396AF83" w:rsidR="0089580B" w:rsidRPr="00A173B6" w:rsidRDefault="0089580B" w:rsidP="00327C32">
      <w:pPr>
        <w:ind w:left="990" w:right="1530"/>
        <w:textAlignment w:val="baseline"/>
      </w:pPr>
      <w:r w:rsidRPr="00A173B6">
        <w:rPr>
          <w:b/>
          <w:bCs/>
        </w:rPr>
        <w:t>Ms. Laemel</w:t>
      </w:r>
      <w:r w:rsidRPr="00A173B6">
        <w:t xml:space="preserve"> agreed they deserve it</w:t>
      </w:r>
      <w:r w:rsidR="0080418D">
        <w:t>, but w</w:t>
      </w:r>
      <w:r w:rsidRPr="00A173B6">
        <w:t xml:space="preserve">e </w:t>
      </w:r>
      <w:proofErr w:type="gramStart"/>
      <w:r w:rsidRPr="00A173B6">
        <w:t>can’t</w:t>
      </w:r>
      <w:proofErr w:type="gramEnd"/>
      <w:r w:rsidRPr="00A173B6">
        <w:t xml:space="preserve"> carpool.</w:t>
      </w:r>
    </w:p>
    <w:p w14:paraId="4E1F202A" w14:textId="77777777" w:rsidR="00A173B6" w:rsidRPr="00A173B6" w:rsidRDefault="0089580B" w:rsidP="00327C32">
      <w:pPr>
        <w:ind w:left="990" w:right="1530"/>
        <w:textAlignment w:val="baseline"/>
      </w:pPr>
      <w:r w:rsidRPr="00A173B6">
        <w:rPr>
          <w:b/>
          <w:bCs/>
        </w:rPr>
        <w:t>Ms. Heuser</w:t>
      </w:r>
      <w:r w:rsidRPr="00A173B6">
        <w:t xml:space="preserve"> said </w:t>
      </w:r>
      <w:proofErr w:type="gramStart"/>
      <w:r w:rsidRPr="00A173B6">
        <w:t>that’s</w:t>
      </w:r>
      <w:proofErr w:type="gramEnd"/>
      <w:r w:rsidRPr="00A173B6">
        <w:t xml:space="preserve"> not true.</w:t>
      </w:r>
    </w:p>
    <w:p w14:paraId="161EB54B" w14:textId="0AAA5A4A" w:rsidR="0089580B" w:rsidRPr="00A173B6" w:rsidRDefault="00A173B6" w:rsidP="00327C32">
      <w:pPr>
        <w:ind w:left="990" w:right="1530"/>
        <w:textAlignment w:val="baseline"/>
      </w:pPr>
      <w:r w:rsidRPr="00A173B6">
        <w:rPr>
          <w:b/>
          <w:bCs/>
        </w:rPr>
        <w:t xml:space="preserve">Mr. Dixon </w:t>
      </w:r>
      <w:r w:rsidRPr="00A173B6">
        <w:t>said that u</w:t>
      </w:r>
      <w:r w:rsidR="0089580B" w:rsidRPr="00A173B6">
        <w:t xml:space="preserve">nder the Sunshine Act, they could carpool but </w:t>
      </w:r>
      <w:proofErr w:type="gramStart"/>
      <w:r w:rsidR="0089580B" w:rsidRPr="00A173B6">
        <w:t>can’t</w:t>
      </w:r>
      <w:proofErr w:type="gramEnd"/>
      <w:r w:rsidR="0089580B" w:rsidRPr="00A173B6">
        <w:t xml:space="preserve"> talk about </w:t>
      </w:r>
      <w:r w:rsidR="0080418D">
        <w:t xml:space="preserve">what </w:t>
      </w:r>
      <w:r w:rsidR="0080418D">
        <w:lastRenderedPageBreak/>
        <w:t>will be discussed</w:t>
      </w:r>
      <w:r w:rsidR="0089580B" w:rsidRPr="00A173B6">
        <w:t xml:space="preserve">. </w:t>
      </w:r>
    </w:p>
    <w:p w14:paraId="7B9C2A81" w14:textId="735AEC44" w:rsidR="0089580B" w:rsidRPr="00A173B6" w:rsidRDefault="0089580B" w:rsidP="00327C32">
      <w:pPr>
        <w:ind w:left="990" w:right="1530"/>
        <w:textAlignment w:val="baseline"/>
      </w:pPr>
      <w:r w:rsidRPr="00A173B6">
        <w:rPr>
          <w:b/>
          <w:bCs/>
        </w:rPr>
        <w:t>Ms. Laemel</w:t>
      </w:r>
      <w:r w:rsidRPr="00A173B6">
        <w:t xml:space="preserve"> said it would be good to get the Sunshine law clarified.</w:t>
      </w:r>
    </w:p>
    <w:p w14:paraId="28EE4261" w14:textId="77777777" w:rsidR="0089580B" w:rsidRPr="00A173B6" w:rsidRDefault="0089580B" w:rsidP="00327C32">
      <w:pPr>
        <w:ind w:left="990" w:right="1530"/>
        <w:textAlignment w:val="baseline"/>
      </w:pPr>
    </w:p>
    <w:p w14:paraId="4A616962" w14:textId="474BF10D" w:rsidR="0089580B" w:rsidRPr="00A173B6" w:rsidRDefault="0089580B" w:rsidP="00327C32">
      <w:pPr>
        <w:ind w:left="990" w:right="1530"/>
        <w:textAlignment w:val="baseline"/>
        <w:rPr>
          <w:i/>
          <w:iCs/>
        </w:rPr>
      </w:pPr>
      <w:r w:rsidRPr="00A173B6">
        <w:rPr>
          <w:i/>
          <w:iCs/>
        </w:rPr>
        <w:t xml:space="preserve">[Members can ride together </w:t>
      </w:r>
      <w:r w:rsidR="00A173B6" w:rsidRPr="00A173B6">
        <w:rPr>
          <w:i/>
          <w:iCs/>
        </w:rPr>
        <w:t xml:space="preserve">and attend events, </w:t>
      </w:r>
      <w:r w:rsidRPr="00A173B6">
        <w:rPr>
          <w:i/>
          <w:iCs/>
        </w:rPr>
        <w:t xml:space="preserve">but they </w:t>
      </w:r>
      <w:proofErr w:type="gramStart"/>
      <w:r w:rsidRPr="00A173B6">
        <w:rPr>
          <w:i/>
          <w:iCs/>
        </w:rPr>
        <w:t>can’t</w:t>
      </w:r>
      <w:proofErr w:type="gramEnd"/>
      <w:r w:rsidRPr="00A173B6">
        <w:rPr>
          <w:i/>
          <w:iCs/>
        </w:rPr>
        <w:t xml:space="preserve"> discuss pending agenda items.]</w:t>
      </w:r>
    </w:p>
    <w:p w14:paraId="6126D0F3" w14:textId="77777777" w:rsidR="0089580B" w:rsidRPr="00A173B6" w:rsidRDefault="0089580B" w:rsidP="00327C32">
      <w:pPr>
        <w:ind w:left="990" w:right="1530"/>
        <w:textAlignment w:val="baseline"/>
      </w:pPr>
    </w:p>
    <w:p w14:paraId="6F78CB07" w14:textId="58FE96EF" w:rsidR="0089580B" w:rsidRPr="00A173B6" w:rsidRDefault="0089580B" w:rsidP="00327C32">
      <w:pPr>
        <w:ind w:left="990" w:right="1530"/>
        <w:textAlignment w:val="baseline"/>
      </w:pPr>
      <w:r w:rsidRPr="00A173B6">
        <w:rPr>
          <w:b/>
          <w:bCs/>
        </w:rPr>
        <w:t>Mr. Dixon</w:t>
      </w:r>
      <w:r w:rsidRPr="00A173B6">
        <w:t xml:space="preserve"> said he could attend and noted it would be 9 p.m. before they return home, so it would be nice if </w:t>
      </w:r>
      <w:r w:rsidR="0080418D">
        <w:t>s</w:t>
      </w:r>
      <w:r w:rsidRPr="00A173B6">
        <w:t xml:space="preserve">andwiches could </w:t>
      </w:r>
      <w:proofErr w:type="gramStart"/>
      <w:r w:rsidRPr="00A173B6">
        <w:t>be provided</w:t>
      </w:r>
      <w:proofErr w:type="gramEnd"/>
      <w:r w:rsidRPr="00A173B6">
        <w:t>.</w:t>
      </w:r>
    </w:p>
    <w:p w14:paraId="2B6AEA4A" w14:textId="2B1D33D1" w:rsidR="0089580B" w:rsidRPr="00A173B6" w:rsidRDefault="0089580B" w:rsidP="00327C32">
      <w:pPr>
        <w:ind w:left="990" w:right="1530"/>
        <w:textAlignment w:val="baseline"/>
      </w:pPr>
      <w:r w:rsidRPr="00A173B6">
        <w:rPr>
          <w:b/>
          <w:bCs/>
        </w:rPr>
        <w:t>Mr. Fruth</w:t>
      </w:r>
      <w:r w:rsidRPr="00A173B6">
        <w:t xml:space="preserve"> said he may not be able to make it because </w:t>
      </w:r>
      <w:proofErr w:type="gramStart"/>
      <w:r w:rsidRPr="00A173B6">
        <w:t>he’ll</w:t>
      </w:r>
      <w:proofErr w:type="gramEnd"/>
      <w:r w:rsidRPr="00A173B6">
        <w:t xml:space="preserve"> be coaching </w:t>
      </w:r>
    </w:p>
    <w:p w14:paraId="2EEE8F5D" w14:textId="223221C6" w:rsidR="00A44DB8" w:rsidRPr="00A173B6" w:rsidRDefault="00A173B6" w:rsidP="00327C32">
      <w:pPr>
        <w:tabs>
          <w:tab w:val="left" w:pos="8460"/>
          <w:tab w:val="left" w:pos="9810"/>
        </w:tabs>
        <w:ind w:left="990" w:right="1530"/>
        <w:textAlignment w:val="baseline"/>
        <w:rPr>
          <w:i/>
          <w:iCs/>
        </w:rPr>
      </w:pPr>
      <w:r w:rsidRPr="00A173B6">
        <w:rPr>
          <w:i/>
          <w:iCs/>
        </w:rPr>
        <w:t xml:space="preserve">[Ms. Heuser, Ms. </w:t>
      </w:r>
      <w:proofErr w:type="gramStart"/>
      <w:r w:rsidRPr="00A173B6">
        <w:rPr>
          <w:i/>
          <w:iCs/>
        </w:rPr>
        <w:t>Bergel</w:t>
      </w:r>
      <w:proofErr w:type="gramEnd"/>
      <w:r w:rsidRPr="00A173B6">
        <w:rPr>
          <w:i/>
          <w:iCs/>
        </w:rPr>
        <w:t xml:space="preserve"> and Chairman Olesky said they could attend an evening meeting.]</w:t>
      </w:r>
    </w:p>
    <w:p w14:paraId="164C86AC" w14:textId="28A84E55" w:rsidR="00A44DB8" w:rsidRPr="00A173B6" w:rsidRDefault="00A173B6" w:rsidP="00327C32">
      <w:pPr>
        <w:tabs>
          <w:tab w:val="left" w:pos="8460"/>
          <w:tab w:val="left" w:pos="9810"/>
        </w:tabs>
        <w:ind w:left="990" w:right="1530"/>
        <w:textAlignment w:val="baseline"/>
      </w:pPr>
      <w:r w:rsidRPr="00A173B6">
        <w:rPr>
          <w:b/>
          <w:bCs/>
        </w:rPr>
        <w:t xml:space="preserve">Ms. Edwards </w:t>
      </w:r>
      <w:r w:rsidRPr="00A173B6">
        <w:t>thanked them for being flexible.</w:t>
      </w:r>
    </w:p>
    <w:p w14:paraId="2BA16D35" w14:textId="77777777" w:rsidR="0064554F" w:rsidRPr="00A173B6" w:rsidRDefault="0064554F" w:rsidP="00327C32">
      <w:pPr>
        <w:pStyle w:val="Heading1"/>
        <w:tabs>
          <w:tab w:val="left" w:pos="979"/>
          <w:tab w:val="left" w:pos="9360"/>
          <w:tab w:val="left" w:pos="9810"/>
        </w:tabs>
        <w:ind w:right="1530" w:firstLine="0"/>
        <w:rPr>
          <w:b w:val="0"/>
          <w:bCs w:val="0"/>
          <w:sz w:val="22"/>
          <w:szCs w:val="22"/>
        </w:rPr>
      </w:pPr>
    </w:p>
    <w:p w14:paraId="31BD6793" w14:textId="4C2C02BF" w:rsidR="00DF6D48" w:rsidRPr="00A173B6" w:rsidRDefault="00DF6D48" w:rsidP="00327C32">
      <w:pPr>
        <w:pStyle w:val="Heading1"/>
        <w:tabs>
          <w:tab w:val="left" w:pos="979"/>
          <w:tab w:val="left" w:pos="9360"/>
          <w:tab w:val="left" w:pos="9810"/>
        </w:tabs>
        <w:ind w:left="990" w:right="1530" w:hanging="720"/>
        <w:rPr>
          <w:sz w:val="22"/>
          <w:szCs w:val="22"/>
        </w:rPr>
      </w:pPr>
      <w:r w:rsidRPr="00A173B6">
        <w:rPr>
          <w:sz w:val="22"/>
          <w:szCs w:val="22"/>
        </w:rPr>
        <w:t xml:space="preserve">X.    </w:t>
      </w:r>
      <w:r w:rsidR="00064DDD" w:rsidRPr="00A173B6">
        <w:rPr>
          <w:sz w:val="22"/>
          <w:szCs w:val="22"/>
        </w:rPr>
        <w:t xml:space="preserve">  </w:t>
      </w:r>
      <w:r w:rsidR="00064DDD" w:rsidRPr="00A173B6">
        <w:rPr>
          <w:sz w:val="22"/>
          <w:szCs w:val="22"/>
        </w:rPr>
        <w:tab/>
      </w:r>
      <w:r w:rsidRPr="00A173B6">
        <w:rPr>
          <w:sz w:val="22"/>
          <w:szCs w:val="22"/>
        </w:rPr>
        <w:t xml:space="preserve">Adjournment </w:t>
      </w:r>
    </w:p>
    <w:p w14:paraId="5F75BD5E" w14:textId="77777777" w:rsidR="00DF6D48" w:rsidRPr="00A173B6" w:rsidRDefault="00DF6D48" w:rsidP="00327C32">
      <w:pPr>
        <w:pStyle w:val="Heading1"/>
        <w:tabs>
          <w:tab w:val="left" w:pos="810"/>
          <w:tab w:val="left" w:pos="9360"/>
          <w:tab w:val="left" w:pos="9810"/>
        </w:tabs>
        <w:ind w:left="810" w:right="1530" w:firstLine="180"/>
        <w:rPr>
          <w:sz w:val="22"/>
          <w:szCs w:val="22"/>
        </w:rPr>
      </w:pPr>
      <w:r w:rsidRPr="00A173B6">
        <w:rPr>
          <w:sz w:val="22"/>
          <w:szCs w:val="22"/>
        </w:rPr>
        <w:t>Next Meeting Date:</w:t>
      </w:r>
    </w:p>
    <w:p w14:paraId="62689E25" w14:textId="04404132" w:rsidR="00DF6D48" w:rsidRPr="00A173B6" w:rsidRDefault="000A7070" w:rsidP="00327C32">
      <w:pPr>
        <w:pStyle w:val="Heading1"/>
        <w:tabs>
          <w:tab w:val="left" w:pos="810"/>
          <w:tab w:val="left" w:pos="9360"/>
          <w:tab w:val="left" w:pos="9810"/>
        </w:tabs>
        <w:ind w:left="810" w:right="1530" w:firstLine="180"/>
        <w:rPr>
          <w:b w:val="0"/>
          <w:bCs w:val="0"/>
          <w:sz w:val="22"/>
          <w:szCs w:val="22"/>
        </w:rPr>
      </w:pPr>
      <w:r w:rsidRPr="00A173B6">
        <w:rPr>
          <w:b w:val="0"/>
          <w:bCs w:val="0"/>
          <w:sz w:val="22"/>
          <w:szCs w:val="22"/>
        </w:rPr>
        <w:t>February 21</w:t>
      </w:r>
      <w:r w:rsidR="00403426" w:rsidRPr="00A173B6">
        <w:rPr>
          <w:b w:val="0"/>
          <w:bCs w:val="0"/>
          <w:sz w:val="22"/>
          <w:szCs w:val="22"/>
        </w:rPr>
        <w:t>, 2024</w:t>
      </w:r>
      <w:r w:rsidR="00DF6D48" w:rsidRPr="00A173B6">
        <w:rPr>
          <w:b w:val="0"/>
          <w:bCs w:val="0"/>
          <w:sz w:val="22"/>
          <w:szCs w:val="22"/>
        </w:rPr>
        <w:t xml:space="preserve">, 2 p.m. – </w:t>
      </w:r>
      <w:r w:rsidRPr="00A173B6">
        <w:rPr>
          <w:b w:val="0"/>
          <w:bCs w:val="0"/>
          <w:sz w:val="22"/>
          <w:szCs w:val="22"/>
        </w:rPr>
        <w:t xml:space="preserve">Immokalee Community </w:t>
      </w:r>
      <w:r w:rsidR="0029762A" w:rsidRPr="00A173B6">
        <w:rPr>
          <w:b w:val="0"/>
          <w:bCs w:val="0"/>
          <w:sz w:val="22"/>
          <w:szCs w:val="22"/>
        </w:rPr>
        <w:t>Park</w:t>
      </w:r>
    </w:p>
    <w:p w14:paraId="24D37EA0" w14:textId="77777777" w:rsidR="0029762A" w:rsidRPr="00A173B6" w:rsidRDefault="0029762A" w:rsidP="00327C32">
      <w:pPr>
        <w:pStyle w:val="Heading1"/>
        <w:tabs>
          <w:tab w:val="left" w:pos="810"/>
          <w:tab w:val="left" w:pos="9360"/>
          <w:tab w:val="left" w:pos="9810"/>
        </w:tabs>
        <w:ind w:left="810" w:right="1530" w:firstLine="180"/>
        <w:rPr>
          <w:b w:val="0"/>
          <w:sz w:val="22"/>
          <w:szCs w:val="22"/>
        </w:rPr>
      </w:pPr>
    </w:p>
    <w:p w14:paraId="6287D41F" w14:textId="77777777" w:rsidR="00DF6D48" w:rsidRPr="00A173B6" w:rsidRDefault="00DF6D48" w:rsidP="00327C32">
      <w:pPr>
        <w:pStyle w:val="BodyText"/>
        <w:tabs>
          <w:tab w:val="left" w:pos="9360"/>
          <w:tab w:val="left" w:pos="9810"/>
        </w:tabs>
        <w:ind w:right="1530"/>
        <w:rPr>
          <w:b/>
          <w:sz w:val="22"/>
          <w:szCs w:val="22"/>
        </w:rPr>
      </w:pPr>
    </w:p>
    <w:p w14:paraId="77DA04BF" w14:textId="77777777" w:rsidR="00421447" w:rsidRPr="00A173B6" w:rsidRDefault="00421447" w:rsidP="00327C32">
      <w:pPr>
        <w:pStyle w:val="BodyText"/>
        <w:tabs>
          <w:tab w:val="left" w:pos="9360"/>
          <w:tab w:val="left" w:pos="9810"/>
        </w:tabs>
        <w:ind w:left="990" w:right="1530"/>
        <w:rPr>
          <w:b/>
          <w:sz w:val="22"/>
          <w:szCs w:val="22"/>
        </w:rPr>
      </w:pPr>
    </w:p>
    <w:p w14:paraId="0FE18B92" w14:textId="476A5A81" w:rsidR="00DF6D48" w:rsidRPr="00A173B6" w:rsidRDefault="00DF6D48" w:rsidP="00327C32">
      <w:pPr>
        <w:pStyle w:val="BodyText"/>
        <w:tabs>
          <w:tab w:val="left" w:pos="9360"/>
          <w:tab w:val="left" w:pos="9810"/>
        </w:tabs>
        <w:ind w:left="990" w:right="1530"/>
        <w:rPr>
          <w:b/>
          <w:sz w:val="22"/>
          <w:szCs w:val="22"/>
        </w:rPr>
      </w:pPr>
      <w:r w:rsidRPr="00A173B6">
        <w:rPr>
          <w:b/>
          <w:sz w:val="22"/>
          <w:szCs w:val="22"/>
        </w:rPr>
        <w:t xml:space="preserve">There being no further business for the good of the County, the meeting was adjourned by order of the </w:t>
      </w:r>
      <w:proofErr w:type="gramStart"/>
      <w:r w:rsidRPr="00A173B6">
        <w:rPr>
          <w:b/>
          <w:sz w:val="22"/>
          <w:szCs w:val="22"/>
        </w:rPr>
        <w:t>chairman</w:t>
      </w:r>
      <w:proofErr w:type="gramEnd"/>
      <w:r w:rsidRPr="00A173B6">
        <w:rPr>
          <w:b/>
          <w:sz w:val="22"/>
          <w:szCs w:val="22"/>
        </w:rPr>
        <w:t xml:space="preserve"> at </w:t>
      </w:r>
      <w:r w:rsidR="0077404B" w:rsidRPr="00A173B6">
        <w:rPr>
          <w:b/>
          <w:sz w:val="22"/>
          <w:szCs w:val="22"/>
        </w:rPr>
        <w:t>3:16</w:t>
      </w:r>
      <w:r w:rsidRPr="00A173B6">
        <w:rPr>
          <w:b/>
          <w:sz w:val="22"/>
          <w:szCs w:val="22"/>
        </w:rPr>
        <w:t xml:space="preserve"> p.m.</w:t>
      </w:r>
    </w:p>
    <w:p w14:paraId="5AB41F81" w14:textId="77777777" w:rsidR="00DF6D48" w:rsidRPr="00A173B6" w:rsidRDefault="00DF6D48" w:rsidP="00327C32">
      <w:pPr>
        <w:pStyle w:val="BodyText"/>
        <w:tabs>
          <w:tab w:val="left" w:pos="9360"/>
          <w:tab w:val="left" w:pos="9810"/>
        </w:tabs>
        <w:ind w:right="1530"/>
        <w:rPr>
          <w:b/>
          <w:sz w:val="22"/>
          <w:szCs w:val="22"/>
        </w:rPr>
      </w:pPr>
    </w:p>
    <w:p w14:paraId="4B296BEF" w14:textId="77777777" w:rsidR="00DF6D48" w:rsidRPr="00A173B6" w:rsidRDefault="00DF6D48" w:rsidP="00327C32">
      <w:pPr>
        <w:pStyle w:val="BodyText"/>
        <w:tabs>
          <w:tab w:val="left" w:pos="9360"/>
          <w:tab w:val="left" w:pos="9810"/>
        </w:tabs>
        <w:ind w:right="1530"/>
        <w:rPr>
          <w:b/>
          <w:sz w:val="22"/>
          <w:szCs w:val="22"/>
        </w:rPr>
      </w:pPr>
    </w:p>
    <w:p w14:paraId="0F1E8206" w14:textId="77777777" w:rsidR="00DF6D48" w:rsidRPr="00A173B6" w:rsidRDefault="00DF6D48" w:rsidP="00327C32">
      <w:pPr>
        <w:pStyle w:val="Heading1"/>
        <w:tabs>
          <w:tab w:val="left" w:pos="9360"/>
          <w:tab w:val="left" w:pos="9810"/>
        </w:tabs>
        <w:ind w:left="4440" w:right="1530" w:firstLine="240"/>
        <w:rPr>
          <w:sz w:val="22"/>
          <w:szCs w:val="22"/>
        </w:rPr>
      </w:pPr>
      <w:r w:rsidRPr="00A173B6">
        <w:rPr>
          <w:sz w:val="22"/>
          <w:szCs w:val="22"/>
        </w:rPr>
        <w:t>Parks</w:t>
      </w:r>
      <w:r w:rsidRPr="00A173B6">
        <w:rPr>
          <w:spacing w:val="-3"/>
          <w:sz w:val="22"/>
          <w:szCs w:val="22"/>
        </w:rPr>
        <w:t xml:space="preserve"> </w:t>
      </w:r>
      <w:r w:rsidRPr="00A173B6">
        <w:rPr>
          <w:sz w:val="22"/>
          <w:szCs w:val="22"/>
        </w:rPr>
        <w:t>&amp;</w:t>
      </w:r>
      <w:r w:rsidRPr="00A173B6">
        <w:rPr>
          <w:spacing w:val="-2"/>
          <w:sz w:val="22"/>
          <w:szCs w:val="22"/>
        </w:rPr>
        <w:t xml:space="preserve"> </w:t>
      </w:r>
      <w:r w:rsidRPr="00A173B6">
        <w:rPr>
          <w:sz w:val="22"/>
          <w:szCs w:val="22"/>
        </w:rPr>
        <w:t>Recreation</w:t>
      </w:r>
      <w:r w:rsidRPr="00A173B6">
        <w:rPr>
          <w:spacing w:val="1"/>
          <w:sz w:val="22"/>
          <w:szCs w:val="22"/>
        </w:rPr>
        <w:t xml:space="preserve"> </w:t>
      </w:r>
      <w:r w:rsidRPr="00A173B6">
        <w:rPr>
          <w:sz w:val="22"/>
          <w:szCs w:val="22"/>
        </w:rPr>
        <w:t>Advisory</w:t>
      </w:r>
      <w:r w:rsidRPr="00A173B6">
        <w:rPr>
          <w:spacing w:val="-2"/>
          <w:sz w:val="22"/>
          <w:szCs w:val="22"/>
        </w:rPr>
        <w:t xml:space="preserve"> </w:t>
      </w:r>
      <w:r w:rsidRPr="00A173B6">
        <w:rPr>
          <w:sz w:val="22"/>
          <w:szCs w:val="22"/>
        </w:rPr>
        <w:t>Board</w:t>
      </w:r>
    </w:p>
    <w:p w14:paraId="5838F480" w14:textId="77777777" w:rsidR="00DF6D48" w:rsidRPr="00A173B6" w:rsidRDefault="00DF6D48" w:rsidP="00327C32">
      <w:pPr>
        <w:pStyle w:val="BodyText"/>
        <w:tabs>
          <w:tab w:val="left" w:pos="9360"/>
          <w:tab w:val="left" w:pos="9810"/>
        </w:tabs>
        <w:ind w:right="1530"/>
        <w:rPr>
          <w:b/>
          <w:sz w:val="22"/>
          <w:szCs w:val="22"/>
        </w:rPr>
      </w:pPr>
    </w:p>
    <w:p w14:paraId="1C08C73E" w14:textId="52CFB55C" w:rsidR="00DF6D48" w:rsidRPr="00A173B6" w:rsidRDefault="001F0B93" w:rsidP="00327C32">
      <w:pPr>
        <w:pStyle w:val="BodyText"/>
        <w:tabs>
          <w:tab w:val="left" w:pos="9360"/>
          <w:tab w:val="left" w:pos="9810"/>
        </w:tabs>
        <w:spacing w:before="3"/>
        <w:ind w:right="1530"/>
        <w:rPr>
          <w:b/>
          <w:sz w:val="22"/>
          <w:szCs w:val="22"/>
        </w:rPr>
      </w:pPr>
      <w:r w:rsidRPr="00A173B6">
        <w:rPr>
          <w:noProof/>
          <w:sz w:val="22"/>
          <w:szCs w:val="22"/>
        </w:rPr>
        <mc:AlternateContent>
          <mc:Choice Requires="wps">
            <w:drawing>
              <wp:anchor distT="0" distB="0" distL="0" distR="0" simplePos="0" relativeHeight="251657728" behindDoc="1" locked="0" layoutInCell="1" allowOverlap="1" wp14:anchorId="2CA8F9F8" wp14:editId="57F450E1">
                <wp:simplePos x="0" y="0"/>
                <wp:positionH relativeFrom="page">
                  <wp:posOffset>3451225</wp:posOffset>
                </wp:positionH>
                <wp:positionV relativeFrom="paragraph">
                  <wp:posOffset>248285</wp:posOffset>
                </wp:positionV>
                <wp:extent cx="2073910" cy="45085"/>
                <wp:effectExtent l="0" t="0" r="0" b="0"/>
                <wp:wrapTopAndBottom/>
                <wp:docPr id="932216485"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73910" cy="45085"/>
                        </a:xfrm>
                        <a:custGeom>
                          <a:avLst/>
                          <a:gdLst>
                            <a:gd name="T0" fmla="+- 0 4740 4740"/>
                            <a:gd name="T1" fmla="*/ T0 w 3960"/>
                            <a:gd name="T2" fmla="+- 0 8700 4740"/>
                            <a:gd name="T3" fmla="*/ T2 w 3960"/>
                          </a:gdLst>
                          <a:ahLst/>
                          <a:cxnLst>
                            <a:cxn ang="0">
                              <a:pos x="T1" y="0"/>
                            </a:cxn>
                            <a:cxn ang="0">
                              <a:pos x="T3" y="0"/>
                            </a:cxn>
                          </a:cxnLst>
                          <a:rect l="0" t="0" r="r" b="b"/>
                          <a:pathLst>
                            <a:path w="3960">
                              <a:moveTo>
                                <a:pt x="0" y="0"/>
                              </a:moveTo>
                              <a:lnTo>
                                <a:pt x="396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DC23" id="Freeform: Shape 2" o:spid="_x0000_s1026" style="position:absolute;margin-left:271.75pt;margin-top:19.55pt;width:163.3pt;height:3.55pt;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" path="m,l3960,e" filled="f" strokeweight=".26669mm">
                <v:path arrowok="t" o:connecttype="custom" o:connectlocs="0,0;2073910,0" o:connectangles="0,0"/>
                <w10:wrap type="topAndBottom" anchorx="page"/>
              </v:shape>
            </w:pict>
          </mc:Fallback>
        </mc:AlternateContent>
      </w:r>
      <w:r w:rsidR="00DF6D48" w:rsidRPr="00A173B6">
        <w:rPr>
          <w:b/>
          <w:sz w:val="22"/>
          <w:szCs w:val="22"/>
        </w:rPr>
        <w:tab/>
      </w:r>
      <w:r w:rsidR="00DF6D48" w:rsidRPr="00A173B6">
        <w:rPr>
          <w:b/>
          <w:sz w:val="22"/>
          <w:szCs w:val="22"/>
        </w:rPr>
        <w:tab/>
      </w:r>
      <w:r w:rsidR="00DF6D48" w:rsidRPr="00A173B6">
        <w:rPr>
          <w:b/>
          <w:sz w:val="22"/>
          <w:szCs w:val="22"/>
        </w:rPr>
        <w:tab/>
      </w:r>
      <w:r w:rsidR="00DF6D48" w:rsidRPr="00A173B6">
        <w:rPr>
          <w:b/>
          <w:sz w:val="22"/>
          <w:szCs w:val="22"/>
        </w:rPr>
        <w:tab/>
      </w:r>
      <w:r w:rsidR="00DF6D48" w:rsidRPr="00A173B6">
        <w:rPr>
          <w:b/>
          <w:sz w:val="22"/>
          <w:szCs w:val="22"/>
        </w:rPr>
        <w:tab/>
      </w:r>
      <w:r w:rsidR="00DF6D48" w:rsidRPr="00A173B6">
        <w:rPr>
          <w:b/>
          <w:sz w:val="22"/>
          <w:szCs w:val="22"/>
        </w:rPr>
        <w:tab/>
      </w:r>
      <w:r w:rsidR="00DF6D48" w:rsidRPr="00A173B6">
        <w:rPr>
          <w:b/>
          <w:sz w:val="22"/>
          <w:szCs w:val="22"/>
        </w:rPr>
        <w:tab/>
      </w:r>
    </w:p>
    <w:p w14:paraId="17D048DA" w14:textId="49B890CF" w:rsidR="00DF6D48" w:rsidRPr="00A173B6" w:rsidRDefault="00A074B0" w:rsidP="00327C32">
      <w:pPr>
        <w:tabs>
          <w:tab w:val="left" w:pos="9360"/>
          <w:tab w:val="left" w:pos="9810"/>
        </w:tabs>
        <w:ind w:left="4900" w:right="1530" w:hanging="220"/>
        <w:rPr>
          <w:b/>
        </w:rPr>
      </w:pPr>
      <w:r w:rsidRPr="00A173B6">
        <w:rPr>
          <w:b/>
        </w:rPr>
        <w:t>E</w:t>
      </w:r>
      <w:r w:rsidR="00DF6D48" w:rsidRPr="00A173B6">
        <w:rPr>
          <w:b/>
        </w:rPr>
        <w:t>dward</w:t>
      </w:r>
      <w:r w:rsidR="00DF6D48" w:rsidRPr="00A173B6">
        <w:rPr>
          <w:b/>
          <w:spacing w:val="-3"/>
        </w:rPr>
        <w:t xml:space="preserve"> </w:t>
      </w:r>
      <w:r w:rsidR="00DF6D48" w:rsidRPr="00A173B6">
        <w:rPr>
          <w:b/>
        </w:rPr>
        <w:t>“Ski”</w:t>
      </w:r>
      <w:r w:rsidR="00DF6D48" w:rsidRPr="00A173B6">
        <w:rPr>
          <w:b/>
          <w:spacing w:val="-5"/>
        </w:rPr>
        <w:t xml:space="preserve"> </w:t>
      </w:r>
      <w:r w:rsidR="00FE3F2A" w:rsidRPr="00A173B6">
        <w:rPr>
          <w:b/>
        </w:rPr>
        <w:t>Olesky</w:t>
      </w:r>
      <w:r w:rsidR="00DF6D48" w:rsidRPr="00A173B6">
        <w:rPr>
          <w:b/>
        </w:rPr>
        <w:t>,</w:t>
      </w:r>
      <w:r w:rsidR="00DF6D48" w:rsidRPr="00A173B6">
        <w:rPr>
          <w:b/>
          <w:spacing w:val="-2"/>
        </w:rPr>
        <w:t xml:space="preserve"> </w:t>
      </w:r>
      <w:proofErr w:type="gramStart"/>
      <w:r w:rsidR="00DF6D48" w:rsidRPr="00A173B6">
        <w:rPr>
          <w:b/>
        </w:rPr>
        <w:t>Chairman</w:t>
      </w:r>
      <w:proofErr w:type="gramEnd"/>
    </w:p>
    <w:p w14:paraId="1B1D1E88" w14:textId="77777777" w:rsidR="00302222" w:rsidRPr="00A173B6" w:rsidRDefault="00302222" w:rsidP="00327C32">
      <w:pPr>
        <w:pStyle w:val="BodyText"/>
        <w:tabs>
          <w:tab w:val="left" w:pos="7191"/>
          <w:tab w:val="left" w:pos="9360"/>
          <w:tab w:val="left" w:pos="9569"/>
          <w:tab w:val="left" w:pos="9810"/>
        </w:tabs>
        <w:spacing w:before="230"/>
        <w:ind w:left="900" w:right="1530"/>
        <w:rPr>
          <w:sz w:val="22"/>
          <w:szCs w:val="22"/>
        </w:rPr>
      </w:pPr>
    </w:p>
    <w:p w14:paraId="06F3BD84" w14:textId="7352F7B2" w:rsidR="000A39F8" w:rsidRPr="00A173B6" w:rsidRDefault="00302222" w:rsidP="00327C32">
      <w:pPr>
        <w:pStyle w:val="BodyText"/>
        <w:tabs>
          <w:tab w:val="left" w:pos="7191"/>
          <w:tab w:val="left" w:pos="9360"/>
          <w:tab w:val="left" w:pos="9569"/>
          <w:tab w:val="left" w:pos="9630"/>
        </w:tabs>
        <w:spacing w:before="230"/>
        <w:ind w:left="900" w:right="1530"/>
        <w:rPr>
          <w:sz w:val="22"/>
          <w:szCs w:val="22"/>
        </w:rPr>
      </w:pPr>
      <w:r w:rsidRPr="00A173B6">
        <w:rPr>
          <w:sz w:val="22"/>
          <w:szCs w:val="22"/>
        </w:rPr>
        <w:t>These</w:t>
      </w:r>
      <w:r w:rsidRPr="00A173B6">
        <w:rPr>
          <w:spacing w:val="-2"/>
          <w:sz w:val="22"/>
          <w:szCs w:val="22"/>
        </w:rPr>
        <w:t xml:space="preserve"> </w:t>
      </w:r>
      <w:r w:rsidRPr="00A173B6">
        <w:rPr>
          <w:sz w:val="22"/>
          <w:szCs w:val="22"/>
        </w:rPr>
        <w:t>minutes</w:t>
      </w:r>
      <w:r w:rsidRPr="00A173B6">
        <w:rPr>
          <w:spacing w:val="-1"/>
          <w:sz w:val="22"/>
          <w:szCs w:val="22"/>
        </w:rPr>
        <w:t xml:space="preserve"> </w:t>
      </w:r>
      <w:proofErr w:type="gramStart"/>
      <w:r w:rsidRPr="00A173B6">
        <w:rPr>
          <w:sz w:val="22"/>
          <w:szCs w:val="22"/>
        </w:rPr>
        <w:t>were</w:t>
      </w:r>
      <w:r w:rsidRPr="00A173B6">
        <w:rPr>
          <w:spacing w:val="-2"/>
          <w:sz w:val="22"/>
          <w:szCs w:val="22"/>
        </w:rPr>
        <w:t xml:space="preserve"> </w:t>
      </w:r>
      <w:r w:rsidRPr="00A173B6">
        <w:rPr>
          <w:sz w:val="22"/>
          <w:szCs w:val="22"/>
        </w:rPr>
        <w:t>approved</w:t>
      </w:r>
      <w:proofErr w:type="gramEnd"/>
      <w:r w:rsidRPr="00A173B6">
        <w:rPr>
          <w:spacing w:val="-1"/>
          <w:sz w:val="22"/>
          <w:szCs w:val="22"/>
        </w:rPr>
        <w:t xml:space="preserve"> </w:t>
      </w:r>
      <w:r w:rsidRPr="00A173B6">
        <w:rPr>
          <w:sz w:val="22"/>
          <w:szCs w:val="22"/>
        </w:rPr>
        <w:t>by</w:t>
      </w:r>
      <w:r w:rsidRPr="00A173B6">
        <w:rPr>
          <w:spacing w:val="-1"/>
          <w:sz w:val="22"/>
          <w:szCs w:val="22"/>
        </w:rPr>
        <w:t xml:space="preserve"> </w:t>
      </w:r>
      <w:r w:rsidRPr="00A173B6">
        <w:rPr>
          <w:sz w:val="22"/>
          <w:szCs w:val="22"/>
        </w:rPr>
        <w:t>the</w:t>
      </w:r>
      <w:r w:rsidRPr="00A173B6">
        <w:rPr>
          <w:spacing w:val="-2"/>
          <w:sz w:val="22"/>
          <w:szCs w:val="22"/>
        </w:rPr>
        <w:t xml:space="preserve"> </w:t>
      </w:r>
      <w:r w:rsidR="0080418D">
        <w:rPr>
          <w:spacing w:val="-2"/>
          <w:sz w:val="22"/>
          <w:szCs w:val="22"/>
        </w:rPr>
        <w:t>b</w:t>
      </w:r>
      <w:r w:rsidRPr="00A173B6">
        <w:rPr>
          <w:sz w:val="22"/>
          <w:szCs w:val="22"/>
        </w:rPr>
        <w:t>oard</w:t>
      </w:r>
      <w:r w:rsidRPr="00A173B6">
        <w:rPr>
          <w:spacing w:val="-1"/>
          <w:sz w:val="22"/>
          <w:szCs w:val="22"/>
        </w:rPr>
        <w:t xml:space="preserve"> </w:t>
      </w:r>
      <w:r w:rsidRPr="00A173B6">
        <w:rPr>
          <w:sz w:val="22"/>
          <w:szCs w:val="22"/>
        </w:rPr>
        <w:t xml:space="preserve">on </w:t>
      </w:r>
      <w:r w:rsidRPr="00A173B6">
        <w:rPr>
          <w:sz w:val="22"/>
          <w:szCs w:val="22"/>
          <w:u w:val="single"/>
        </w:rPr>
        <w:tab/>
      </w:r>
      <w:r w:rsidRPr="00A173B6">
        <w:rPr>
          <w:sz w:val="22"/>
          <w:szCs w:val="22"/>
        </w:rPr>
        <w:t>,</w:t>
      </w:r>
      <w:r w:rsidRPr="00A173B6">
        <w:rPr>
          <w:spacing w:val="-1"/>
          <w:sz w:val="22"/>
          <w:szCs w:val="22"/>
        </w:rPr>
        <w:t xml:space="preserve"> (check one) </w:t>
      </w:r>
      <w:r w:rsidRPr="00A173B6">
        <w:rPr>
          <w:sz w:val="22"/>
          <w:szCs w:val="22"/>
        </w:rPr>
        <w:t>as</w:t>
      </w:r>
      <w:r w:rsidRPr="00A173B6">
        <w:rPr>
          <w:spacing w:val="-1"/>
          <w:sz w:val="22"/>
          <w:szCs w:val="22"/>
        </w:rPr>
        <w:t xml:space="preserve"> </w:t>
      </w:r>
      <w:r w:rsidRPr="00A173B6">
        <w:rPr>
          <w:sz w:val="22"/>
          <w:szCs w:val="22"/>
        </w:rPr>
        <w:t>presented, __ or</w:t>
      </w:r>
      <w:r w:rsidRPr="00A173B6">
        <w:rPr>
          <w:spacing w:val="-1"/>
          <w:sz w:val="22"/>
          <w:szCs w:val="22"/>
        </w:rPr>
        <w:t xml:space="preserve"> </w:t>
      </w:r>
      <w:r w:rsidRPr="00A173B6">
        <w:rPr>
          <w:sz w:val="22"/>
          <w:szCs w:val="22"/>
        </w:rPr>
        <w:t>as</w:t>
      </w:r>
      <w:r w:rsidRPr="00A173B6">
        <w:rPr>
          <w:spacing w:val="1"/>
          <w:sz w:val="22"/>
          <w:szCs w:val="22"/>
        </w:rPr>
        <w:t xml:space="preserve"> </w:t>
      </w:r>
      <w:r w:rsidRPr="00A173B6">
        <w:rPr>
          <w:sz w:val="22"/>
          <w:szCs w:val="22"/>
        </w:rPr>
        <w:t>amended ___.</w:t>
      </w:r>
    </w:p>
    <w:sectPr w:rsidR="000A39F8" w:rsidRPr="00A173B6" w:rsidSect="003C3E78">
      <w:pgSz w:w="12240" w:h="15840"/>
      <w:pgMar w:top="720" w:right="810" w:bottom="720" w:left="720" w:header="729" w:footer="10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4678" w14:textId="77777777" w:rsidR="003C3E78" w:rsidRDefault="003C3E78">
      <w:r>
        <w:separator/>
      </w:r>
    </w:p>
  </w:endnote>
  <w:endnote w:type="continuationSeparator" w:id="0">
    <w:p w14:paraId="64C51396" w14:textId="77777777" w:rsidR="003C3E78" w:rsidRDefault="003C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C52D" w14:textId="77777777" w:rsidR="00E66898" w:rsidRDefault="00E6689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0ECA981" w14:textId="732C0925" w:rsidR="00D45234" w:rsidRDefault="00D452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FFDD" w14:textId="77777777" w:rsidR="003C3E78" w:rsidRDefault="003C3E78">
      <w:r>
        <w:separator/>
      </w:r>
    </w:p>
  </w:footnote>
  <w:footnote w:type="continuationSeparator" w:id="0">
    <w:p w14:paraId="7F4B9317" w14:textId="77777777" w:rsidR="003C3E78" w:rsidRDefault="003C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759" w14:textId="483E6181" w:rsidR="00D45234" w:rsidRDefault="001F0B9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EC94C2" wp14:editId="776A68AB">
              <wp:simplePos x="0" y="0"/>
              <wp:positionH relativeFrom="page">
                <wp:posOffset>5231765</wp:posOffset>
              </wp:positionH>
              <wp:positionV relativeFrom="topMargin">
                <wp:align>bottom</wp:align>
              </wp:positionV>
              <wp:extent cx="1271905" cy="238125"/>
              <wp:effectExtent l="0" t="0" r="0" b="0"/>
              <wp:wrapNone/>
              <wp:docPr id="10906954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38125"/>
                      </a:xfrm>
                      <a:prstGeom prst="rect">
                        <a:avLst/>
                      </a:prstGeom>
                      <a:noFill/>
                      <a:ln>
                        <a:noFill/>
                      </a:ln>
                    </wps:spPr>
                    <wps:txbx>
                      <w:txbxContent>
                        <w:p w14:paraId="7E0F184F" w14:textId="6E2A0FBC" w:rsidR="00D45234" w:rsidRDefault="0077404B">
                          <w:pPr>
                            <w:pStyle w:val="BodyText"/>
                            <w:spacing w:before="10"/>
                            <w:ind w:left="20"/>
                          </w:pPr>
                          <w:r>
                            <w:t>January 17</w:t>
                          </w:r>
                          <w:r w:rsidR="0068706B">
                            <w:t>, 202</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94C2" id="_x0000_t202" coordsize="21600,21600" o:spt="202" path="m,l,21600r21600,l21600,xe">
              <v:stroke joinstyle="miter"/>
              <v:path gradientshapeok="t" o:connecttype="rect"/>
            </v:shapetype>
            <v:shape id="Text Box 1" o:spid="_x0000_s1026" type="#_x0000_t202" style="position:absolute;margin-left:411.95pt;margin-top:0;width:100.15pt;height:18.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" filled="f" stroked="f">
              <v:textbox inset="0,0,0,0">
                <w:txbxContent>
                  <w:p w14:paraId="7E0F184F" w14:textId="6E2A0FBC" w:rsidR="00D45234" w:rsidRDefault="0077404B">
                    <w:pPr>
                      <w:pStyle w:val="BodyText"/>
                      <w:spacing w:before="10"/>
                      <w:ind w:left="20"/>
                    </w:pPr>
                    <w:r>
                      <w:t>January 17</w:t>
                    </w:r>
                    <w:r w:rsidR="0068706B">
                      <w:t>, 202</w:t>
                    </w:r>
                    <w:r>
                      <w:t>4</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3" w15:restartNumberingAfterBreak="0">
    <w:nsid w:val="00766BF4"/>
    <w:multiLevelType w:val="hybridMultilevel"/>
    <w:tmpl w:val="7E16AA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33B19C4"/>
    <w:multiLevelType w:val="hybridMultilevel"/>
    <w:tmpl w:val="3A565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363272C"/>
    <w:multiLevelType w:val="hybridMultilevel"/>
    <w:tmpl w:val="EC5ABA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6DE2E98"/>
    <w:multiLevelType w:val="hybridMultilevel"/>
    <w:tmpl w:val="59B881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0754648C"/>
    <w:multiLevelType w:val="hybridMultilevel"/>
    <w:tmpl w:val="2F88E3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B8D5C5A"/>
    <w:multiLevelType w:val="hybridMultilevel"/>
    <w:tmpl w:val="56C89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C8247A"/>
    <w:multiLevelType w:val="hybridMultilevel"/>
    <w:tmpl w:val="49E2C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7D3F96"/>
    <w:multiLevelType w:val="hybridMultilevel"/>
    <w:tmpl w:val="614E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30E49"/>
    <w:multiLevelType w:val="hybridMultilevel"/>
    <w:tmpl w:val="664849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06E06CF"/>
    <w:multiLevelType w:val="hybridMultilevel"/>
    <w:tmpl w:val="CE1806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0AE254E"/>
    <w:multiLevelType w:val="hybridMultilevel"/>
    <w:tmpl w:val="AC04A2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138A3A6A"/>
    <w:multiLevelType w:val="hybridMultilevel"/>
    <w:tmpl w:val="6568D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4A07C18"/>
    <w:multiLevelType w:val="hybridMultilevel"/>
    <w:tmpl w:val="153637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1553485A"/>
    <w:multiLevelType w:val="hybridMultilevel"/>
    <w:tmpl w:val="F15AA1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173923F0"/>
    <w:multiLevelType w:val="hybridMultilevel"/>
    <w:tmpl w:val="750496C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189E0CDD"/>
    <w:multiLevelType w:val="hybridMultilevel"/>
    <w:tmpl w:val="67E667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1A2D64D8"/>
    <w:multiLevelType w:val="hybridMultilevel"/>
    <w:tmpl w:val="D19E2A3C"/>
    <w:lvl w:ilvl="0" w:tplc="5FB64A82">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0" w15:restartNumberingAfterBreak="0">
    <w:nsid w:val="20EF2358"/>
    <w:multiLevelType w:val="hybridMultilevel"/>
    <w:tmpl w:val="3C8E6B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215450AE"/>
    <w:multiLevelType w:val="hybridMultilevel"/>
    <w:tmpl w:val="F9641F3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22361E38"/>
    <w:multiLevelType w:val="hybridMultilevel"/>
    <w:tmpl w:val="0A1AC0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243257BF"/>
    <w:multiLevelType w:val="hybridMultilevel"/>
    <w:tmpl w:val="19F2B3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26000131"/>
    <w:multiLevelType w:val="hybridMultilevel"/>
    <w:tmpl w:val="C9124FE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5" w15:restartNumberingAfterBreak="0">
    <w:nsid w:val="26E25642"/>
    <w:multiLevelType w:val="hybridMultilevel"/>
    <w:tmpl w:val="EC0AD1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2A553BC1"/>
    <w:multiLevelType w:val="hybridMultilevel"/>
    <w:tmpl w:val="32D212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C93396F"/>
    <w:multiLevelType w:val="hybridMultilevel"/>
    <w:tmpl w:val="AC20CB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2D0E39CB"/>
    <w:multiLevelType w:val="hybridMultilevel"/>
    <w:tmpl w:val="E654D1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2FF46457"/>
    <w:multiLevelType w:val="hybridMultilevel"/>
    <w:tmpl w:val="30C8DB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32B3461E"/>
    <w:multiLevelType w:val="hybridMultilevel"/>
    <w:tmpl w:val="4B9AE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5EB3B23"/>
    <w:multiLevelType w:val="hybridMultilevel"/>
    <w:tmpl w:val="F84E66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386D5FD5"/>
    <w:multiLevelType w:val="hybridMultilevel"/>
    <w:tmpl w:val="93D6F6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44053761"/>
    <w:multiLevelType w:val="hybridMultilevel"/>
    <w:tmpl w:val="9498F1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44802E19"/>
    <w:multiLevelType w:val="hybridMultilevel"/>
    <w:tmpl w:val="4A22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9F3D31"/>
    <w:multiLevelType w:val="hybridMultilevel"/>
    <w:tmpl w:val="82268E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45F03F2C"/>
    <w:multiLevelType w:val="hybridMultilevel"/>
    <w:tmpl w:val="8A5433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46F30CAB"/>
    <w:multiLevelType w:val="hybridMultilevel"/>
    <w:tmpl w:val="FE06DF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46F31729"/>
    <w:multiLevelType w:val="hybridMultilevel"/>
    <w:tmpl w:val="5FDA89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4B3156B0"/>
    <w:multiLevelType w:val="hybridMultilevel"/>
    <w:tmpl w:val="BF522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4C244A1B"/>
    <w:multiLevelType w:val="hybridMultilevel"/>
    <w:tmpl w:val="09601C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4D7672A4"/>
    <w:multiLevelType w:val="hybridMultilevel"/>
    <w:tmpl w:val="940612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4E822938"/>
    <w:multiLevelType w:val="hybridMultilevel"/>
    <w:tmpl w:val="0E58C892"/>
    <w:lvl w:ilvl="0" w:tplc="EDDEF65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4EFE1F49"/>
    <w:multiLevelType w:val="hybridMultilevel"/>
    <w:tmpl w:val="EAB2569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5077205D"/>
    <w:multiLevelType w:val="hybridMultilevel"/>
    <w:tmpl w:val="9A2884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15:restartNumberingAfterBreak="0">
    <w:nsid w:val="51B37A95"/>
    <w:multiLevelType w:val="hybridMultilevel"/>
    <w:tmpl w:val="D6F075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15:restartNumberingAfterBreak="0">
    <w:nsid w:val="54AF738D"/>
    <w:multiLevelType w:val="hybridMultilevel"/>
    <w:tmpl w:val="740C8F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5CC5423A"/>
    <w:multiLevelType w:val="hybridMultilevel"/>
    <w:tmpl w:val="CF5229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5DCD4432"/>
    <w:multiLevelType w:val="hybridMultilevel"/>
    <w:tmpl w:val="ECB0DC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F521F9F"/>
    <w:multiLevelType w:val="hybridMultilevel"/>
    <w:tmpl w:val="7F6A77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0" w15:restartNumberingAfterBreak="0">
    <w:nsid w:val="61FA05B2"/>
    <w:multiLevelType w:val="hybridMultilevel"/>
    <w:tmpl w:val="3FE8FF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1" w15:restartNumberingAfterBreak="0">
    <w:nsid w:val="65A123B9"/>
    <w:multiLevelType w:val="hybridMultilevel"/>
    <w:tmpl w:val="6DD611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67AA4156"/>
    <w:multiLevelType w:val="hybridMultilevel"/>
    <w:tmpl w:val="796EED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6A0D356F"/>
    <w:multiLevelType w:val="hybridMultilevel"/>
    <w:tmpl w:val="20A0FF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15:restartNumberingAfterBreak="0">
    <w:nsid w:val="6AA21EE1"/>
    <w:multiLevelType w:val="hybridMultilevel"/>
    <w:tmpl w:val="B45E25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6CE970E0"/>
    <w:multiLevelType w:val="hybridMultilevel"/>
    <w:tmpl w:val="1A0EF9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6" w15:restartNumberingAfterBreak="0">
    <w:nsid w:val="6DC73117"/>
    <w:multiLevelType w:val="hybridMultilevel"/>
    <w:tmpl w:val="152C9F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7" w15:restartNumberingAfterBreak="0">
    <w:nsid w:val="6F5B3D12"/>
    <w:multiLevelType w:val="hybridMultilevel"/>
    <w:tmpl w:val="4F90D7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8" w15:restartNumberingAfterBreak="0">
    <w:nsid w:val="6F9B5D58"/>
    <w:multiLevelType w:val="hybridMultilevel"/>
    <w:tmpl w:val="73D07F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15:restartNumberingAfterBreak="0">
    <w:nsid w:val="72C66B3B"/>
    <w:multiLevelType w:val="hybridMultilevel"/>
    <w:tmpl w:val="EA601E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0" w15:restartNumberingAfterBreak="0">
    <w:nsid w:val="73567EEE"/>
    <w:multiLevelType w:val="hybridMultilevel"/>
    <w:tmpl w:val="71D212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35A23D5"/>
    <w:multiLevelType w:val="hybridMultilevel"/>
    <w:tmpl w:val="5CB883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62" w15:restartNumberingAfterBreak="0">
    <w:nsid w:val="75714CE4"/>
    <w:multiLevelType w:val="hybridMultilevel"/>
    <w:tmpl w:val="C206F29C"/>
    <w:lvl w:ilvl="0" w:tplc="D20EE3BA">
      <w:start w:val="1"/>
      <w:numFmt w:val="upperRoman"/>
      <w:lvlText w:val="%1."/>
      <w:lvlJc w:val="left"/>
      <w:pPr>
        <w:ind w:left="980" w:hanging="514"/>
        <w:jc w:val="right"/>
      </w:pPr>
      <w:rPr>
        <w:rFonts w:ascii="Times New Roman" w:eastAsia="Times New Roman" w:hAnsi="Times New Roman" w:cs="Times New Roman" w:hint="default"/>
        <w:b/>
        <w:bCs/>
        <w:i w:val="0"/>
        <w:iCs w:val="0"/>
        <w:w w:val="100"/>
        <w:sz w:val="22"/>
        <w:szCs w:val="22"/>
        <w:lang w:val="en-US" w:eastAsia="en-US" w:bidi="ar-SA"/>
      </w:rPr>
    </w:lvl>
    <w:lvl w:ilvl="1" w:tplc="DC682A9C">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2" w:tplc="FCC0FFB8">
      <w:numFmt w:val="bullet"/>
      <w:lvlText w:val="•"/>
      <w:lvlJc w:val="left"/>
      <w:pPr>
        <w:ind w:left="2060" w:hanging="360"/>
      </w:pPr>
      <w:rPr>
        <w:rFonts w:hint="default"/>
        <w:lang w:val="en-US" w:eastAsia="en-US" w:bidi="ar-SA"/>
      </w:rPr>
    </w:lvl>
    <w:lvl w:ilvl="3" w:tplc="C89A7510">
      <w:numFmt w:val="bullet"/>
      <w:lvlText w:val="•"/>
      <w:lvlJc w:val="left"/>
      <w:pPr>
        <w:ind w:left="3200" w:hanging="360"/>
      </w:pPr>
      <w:rPr>
        <w:rFonts w:hint="default"/>
        <w:lang w:val="en-US" w:eastAsia="en-US" w:bidi="ar-SA"/>
      </w:rPr>
    </w:lvl>
    <w:lvl w:ilvl="4" w:tplc="855A42DA">
      <w:numFmt w:val="bullet"/>
      <w:lvlText w:val="•"/>
      <w:lvlJc w:val="left"/>
      <w:pPr>
        <w:ind w:left="4340" w:hanging="360"/>
      </w:pPr>
      <w:rPr>
        <w:rFonts w:hint="default"/>
        <w:lang w:val="en-US" w:eastAsia="en-US" w:bidi="ar-SA"/>
      </w:rPr>
    </w:lvl>
    <w:lvl w:ilvl="5" w:tplc="386E1DFA">
      <w:numFmt w:val="bullet"/>
      <w:lvlText w:val="•"/>
      <w:lvlJc w:val="left"/>
      <w:pPr>
        <w:ind w:left="5480" w:hanging="360"/>
      </w:pPr>
      <w:rPr>
        <w:rFonts w:hint="default"/>
        <w:lang w:val="en-US" w:eastAsia="en-US" w:bidi="ar-SA"/>
      </w:rPr>
    </w:lvl>
    <w:lvl w:ilvl="6" w:tplc="586A7268">
      <w:numFmt w:val="bullet"/>
      <w:lvlText w:val="•"/>
      <w:lvlJc w:val="left"/>
      <w:pPr>
        <w:ind w:left="6620" w:hanging="360"/>
      </w:pPr>
      <w:rPr>
        <w:rFonts w:hint="default"/>
        <w:lang w:val="en-US" w:eastAsia="en-US" w:bidi="ar-SA"/>
      </w:rPr>
    </w:lvl>
    <w:lvl w:ilvl="7" w:tplc="70D646A6">
      <w:numFmt w:val="bullet"/>
      <w:lvlText w:val="•"/>
      <w:lvlJc w:val="left"/>
      <w:pPr>
        <w:ind w:left="7760" w:hanging="360"/>
      </w:pPr>
      <w:rPr>
        <w:rFonts w:hint="default"/>
        <w:lang w:val="en-US" w:eastAsia="en-US" w:bidi="ar-SA"/>
      </w:rPr>
    </w:lvl>
    <w:lvl w:ilvl="8" w:tplc="C5F27FE8">
      <w:numFmt w:val="bullet"/>
      <w:lvlText w:val="•"/>
      <w:lvlJc w:val="left"/>
      <w:pPr>
        <w:ind w:left="8900" w:hanging="360"/>
      </w:pPr>
      <w:rPr>
        <w:rFonts w:hint="default"/>
        <w:lang w:val="en-US" w:eastAsia="en-US" w:bidi="ar-SA"/>
      </w:rPr>
    </w:lvl>
  </w:abstractNum>
  <w:abstractNum w:abstractNumId="63" w15:restartNumberingAfterBreak="0">
    <w:nsid w:val="76F90635"/>
    <w:multiLevelType w:val="hybridMultilevel"/>
    <w:tmpl w:val="833E54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538470196">
    <w:abstractNumId w:val="62"/>
  </w:num>
  <w:num w:numId="2" w16cid:durableId="43256468">
    <w:abstractNumId w:val="61"/>
  </w:num>
  <w:num w:numId="3" w16cid:durableId="1083794155">
    <w:abstractNumId w:val="19"/>
  </w:num>
  <w:num w:numId="4" w16cid:durableId="1366448310">
    <w:abstractNumId w:val="4"/>
  </w:num>
  <w:num w:numId="5" w16cid:durableId="1779444691">
    <w:abstractNumId w:val="60"/>
  </w:num>
  <w:num w:numId="6" w16cid:durableId="982349333">
    <w:abstractNumId w:val="36"/>
  </w:num>
  <w:num w:numId="7" w16cid:durableId="282662551">
    <w:abstractNumId w:val="0"/>
  </w:num>
  <w:num w:numId="8" w16cid:durableId="1435007731">
    <w:abstractNumId w:val="13"/>
  </w:num>
  <w:num w:numId="9" w16cid:durableId="1213424785">
    <w:abstractNumId w:val="50"/>
  </w:num>
  <w:num w:numId="10" w16cid:durableId="360477614">
    <w:abstractNumId w:val="32"/>
  </w:num>
  <w:num w:numId="11" w16cid:durableId="1246837875">
    <w:abstractNumId w:val="45"/>
  </w:num>
  <w:num w:numId="12" w16cid:durableId="447352796">
    <w:abstractNumId w:val="11"/>
  </w:num>
  <w:num w:numId="13" w16cid:durableId="310596202">
    <w:abstractNumId w:val="59"/>
  </w:num>
  <w:num w:numId="14" w16cid:durableId="669525168">
    <w:abstractNumId w:val="22"/>
  </w:num>
  <w:num w:numId="15" w16cid:durableId="168251771">
    <w:abstractNumId w:val="26"/>
  </w:num>
  <w:num w:numId="16" w16cid:durableId="60833662">
    <w:abstractNumId w:val="9"/>
  </w:num>
  <w:num w:numId="17" w16cid:durableId="602225380">
    <w:abstractNumId w:val="8"/>
  </w:num>
  <w:num w:numId="18" w16cid:durableId="2140680051">
    <w:abstractNumId w:val="12"/>
  </w:num>
  <w:num w:numId="19" w16cid:durableId="1066411434">
    <w:abstractNumId w:val="30"/>
  </w:num>
  <w:num w:numId="20" w16cid:durableId="1906067886">
    <w:abstractNumId w:val="39"/>
  </w:num>
  <w:num w:numId="21" w16cid:durableId="2070492213">
    <w:abstractNumId w:val="3"/>
  </w:num>
  <w:num w:numId="22" w16cid:durableId="1876233388">
    <w:abstractNumId w:val="35"/>
  </w:num>
  <w:num w:numId="23" w16cid:durableId="1536234386">
    <w:abstractNumId w:val="63"/>
  </w:num>
  <w:num w:numId="24" w16cid:durableId="1562213694">
    <w:abstractNumId w:val="5"/>
  </w:num>
  <w:num w:numId="25" w16cid:durableId="1783960957">
    <w:abstractNumId w:val="2"/>
  </w:num>
  <w:num w:numId="26" w16cid:durableId="733353078">
    <w:abstractNumId w:val="16"/>
  </w:num>
  <w:num w:numId="27" w16cid:durableId="1350715921">
    <w:abstractNumId w:val="27"/>
  </w:num>
  <w:num w:numId="28" w16cid:durableId="331299100">
    <w:abstractNumId w:val="18"/>
  </w:num>
  <w:num w:numId="29" w16cid:durableId="220293942">
    <w:abstractNumId w:val="31"/>
  </w:num>
  <w:num w:numId="30" w16cid:durableId="1433210671">
    <w:abstractNumId w:val="29"/>
  </w:num>
  <w:num w:numId="31" w16cid:durableId="1426880898">
    <w:abstractNumId w:val="43"/>
  </w:num>
  <w:num w:numId="32" w16cid:durableId="1603612724">
    <w:abstractNumId w:val="1"/>
  </w:num>
  <w:num w:numId="33" w16cid:durableId="451944395">
    <w:abstractNumId w:val="46"/>
  </w:num>
  <w:num w:numId="34" w16cid:durableId="1562251460">
    <w:abstractNumId w:val="48"/>
  </w:num>
  <w:num w:numId="35" w16cid:durableId="503671530">
    <w:abstractNumId w:val="47"/>
  </w:num>
  <w:num w:numId="36" w16cid:durableId="152531834">
    <w:abstractNumId w:val="49"/>
  </w:num>
  <w:num w:numId="37" w16cid:durableId="1563642457">
    <w:abstractNumId w:val="57"/>
  </w:num>
  <w:num w:numId="38" w16cid:durableId="1093549238">
    <w:abstractNumId w:val="41"/>
  </w:num>
  <w:num w:numId="39" w16cid:durableId="2084141848">
    <w:abstractNumId w:val="17"/>
  </w:num>
  <w:num w:numId="40" w16cid:durableId="1232807628">
    <w:abstractNumId w:val="21"/>
  </w:num>
  <w:num w:numId="41" w16cid:durableId="1247497825">
    <w:abstractNumId w:val="28"/>
  </w:num>
  <w:num w:numId="42" w16cid:durableId="160318447">
    <w:abstractNumId w:val="42"/>
  </w:num>
  <w:num w:numId="43" w16cid:durableId="1397511711">
    <w:abstractNumId w:val="24"/>
  </w:num>
  <w:num w:numId="44" w16cid:durableId="1128620596">
    <w:abstractNumId w:val="25"/>
  </w:num>
  <w:num w:numId="45" w16cid:durableId="484511399">
    <w:abstractNumId w:val="37"/>
  </w:num>
  <w:num w:numId="46" w16cid:durableId="306907788">
    <w:abstractNumId w:val="34"/>
  </w:num>
  <w:num w:numId="47" w16cid:durableId="1740251666">
    <w:abstractNumId w:val="33"/>
  </w:num>
  <w:num w:numId="48" w16cid:durableId="525796134">
    <w:abstractNumId w:val="6"/>
  </w:num>
  <w:num w:numId="49" w16cid:durableId="2096782090">
    <w:abstractNumId w:val="53"/>
  </w:num>
  <w:num w:numId="50" w16cid:durableId="113598733">
    <w:abstractNumId w:val="55"/>
  </w:num>
  <w:num w:numId="51" w16cid:durableId="280570794">
    <w:abstractNumId w:val="44"/>
  </w:num>
  <w:num w:numId="52" w16cid:durableId="1985422944">
    <w:abstractNumId w:val="58"/>
  </w:num>
  <w:num w:numId="53" w16cid:durableId="949050239">
    <w:abstractNumId w:val="56"/>
  </w:num>
  <w:num w:numId="54" w16cid:durableId="1118647374">
    <w:abstractNumId w:val="38"/>
  </w:num>
  <w:num w:numId="55" w16cid:durableId="2139445818">
    <w:abstractNumId w:val="20"/>
  </w:num>
  <w:num w:numId="56" w16cid:durableId="2062972922">
    <w:abstractNumId w:val="10"/>
  </w:num>
  <w:num w:numId="57" w16cid:durableId="937905960">
    <w:abstractNumId w:val="7"/>
  </w:num>
  <w:num w:numId="58" w16cid:durableId="809710470">
    <w:abstractNumId w:val="52"/>
  </w:num>
  <w:num w:numId="59" w16cid:durableId="886262255">
    <w:abstractNumId w:val="23"/>
  </w:num>
  <w:num w:numId="60" w16cid:durableId="438065146">
    <w:abstractNumId w:val="40"/>
  </w:num>
  <w:num w:numId="61" w16cid:durableId="644428768">
    <w:abstractNumId w:val="51"/>
  </w:num>
  <w:num w:numId="62" w16cid:durableId="1230311441">
    <w:abstractNumId w:val="15"/>
  </w:num>
  <w:num w:numId="63" w16cid:durableId="1077705181">
    <w:abstractNumId w:val="54"/>
  </w:num>
  <w:num w:numId="64" w16cid:durableId="116512628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34"/>
    <w:rsid w:val="000008D5"/>
    <w:rsid w:val="00001994"/>
    <w:rsid w:val="000029FD"/>
    <w:rsid w:val="000101E1"/>
    <w:rsid w:val="0001414C"/>
    <w:rsid w:val="000150AD"/>
    <w:rsid w:val="00015334"/>
    <w:rsid w:val="00023B70"/>
    <w:rsid w:val="00024AF9"/>
    <w:rsid w:val="00024BC1"/>
    <w:rsid w:val="00034176"/>
    <w:rsid w:val="00035EA2"/>
    <w:rsid w:val="00037595"/>
    <w:rsid w:val="000405D7"/>
    <w:rsid w:val="00040623"/>
    <w:rsid w:val="00042F71"/>
    <w:rsid w:val="00044DC9"/>
    <w:rsid w:val="000457B4"/>
    <w:rsid w:val="00045F1D"/>
    <w:rsid w:val="0004700E"/>
    <w:rsid w:val="00056B17"/>
    <w:rsid w:val="00060D64"/>
    <w:rsid w:val="00062D48"/>
    <w:rsid w:val="00063C0E"/>
    <w:rsid w:val="000648DB"/>
    <w:rsid w:val="00064DDD"/>
    <w:rsid w:val="00065B18"/>
    <w:rsid w:val="00072444"/>
    <w:rsid w:val="00073BBE"/>
    <w:rsid w:val="00076CFD"/>
    <w:rsid w:val="00076D0E"/>
    <w:rsid w:val="00081D0D"/>
    <w:rsid w:val="000900C5"/>
    <w:rsid w:val="00092AE4"/>
    <w:rsid w:val="00093610"/>
    <w:rsid w:val="000948DB"/>
    <w:rsid w:val="000955FF"/>
    <w:rsid w:val="0009574A"/>
    <w:rsid w:val="00095E44"/>
    <w:rsid w:val="000A06DC"/>
    <w:rsid w:val="000A39F8"/>
    <w:rsid w:val="000A4F09"/>
    <w:rsid w:val="000A6578"/>
    <w:rsid w:val="000A7070"/>
    <w:rsid w:val="000B0257"/>
    <w:rsid w:val="000B3243"/>
    <w:rsid w:val="000B3CB3"/>
    <w:rsid w:val="000B4496"/>
    <w:rsid w:val="000B5C0D"/>
    <w:rsid w:val="000B666F"/>
    <w:rsid w:val="000C0D27"/>
    <w:rsid w:val="000C2E9A"/>
    <w:rsid w:val="000C3346"/>
    <w:rsid w:val="000C4976"/>
    <w:rsid w:val="000C6320"/>
    <w:rsid w:val="000C69B6"/>
    <w:rsid w:val="000D21F9"/>
    <w:rsid w:val="000D23EB"/>
    <w:rsid w:val="000D2C65"/>
    <w:rsid w:val="000D3584"/>
    <w:rsid w:val="000E1031"/>
    <w:rsid w:val="000E3646"/>
    <w:rsid w:val="000F2674"/>
    <w:rsid w:val="000F7C05"/>
    <w:rsid w:val="001012CB"/>
    <w:rsid w:val="0010225A"/>
    <w:rsid w:val="00104D43"/>
    <w:rsid w:val="0010735C"/>
    <w:rsid w:val="00116199"/>
    <w:rsid w:val="00116AED"/>
    <w:rsid w:val="00117BB0"/>
    <w:rsid w:val="001202AE"/>
    <w:rsid w:val="0012091D"/>
    <w:rsid w:val="0012394D"/>
    <w:rsid w:val="00124319"/>
    <w:rsid w:val="0012589D"/>
    <w:rsid w:val="00125E3F"/>
    <w:rsid w:val="00126234"/>
    <w:rsid w:val="00127823"/>
    <w:rsid w:val="00131A5F"/>
    <w:rsid w:val="001326F4"/>
    <w:rsid w:val="00135A48"/>
    <w:rsid w:val="001363F2"/>
    <w:rsid w:val="00136887"/>
    <w:rsid w:val="0013700A"/>
    <w:rsid w:val="001424D7"/>
    <w:rsid w:val="0014395E"/>
    <w:rsid w:val="00143978"/>
    <w:rsid w:val="00145C3F"/>
    <w:rsid w:val="00147799"/>
    <w:rsid w:val="00150748"/>
    <w:rsid w:val="00152B01"/>
    <w:rsid w:val="00153CF5"/>
    <w:rsid w:val="00154B07"/>
    <w:rsid w:val="001559C1"/>
    <w:rsid w:val="001573D2"/>
    <w:rsid w:val="00160FF8"/>
    <w:rsid w:val="00161B6E"/>
    <w:rsid w:val="00164002"/>
    <w:rsid w:val="0016473D"/>
    <w:rsid w:val="00164C88"/>
    <w:rsid w:val="00165154"/>
    <w:rsid w:val="001652EB"/>
    <w:rsid w:val="00166217"/>
    <w:rsid w:val="00170089"/>
    <w:rsid w:val="001727D3"/>
    <w:rsid w:val="00173474"/>
    <w:rsid w:val="001742B9"/>
    <w:rsid w:val="0017551C"/>
    <w:rsid w:val="001763AB"/>
    <w:rsid w:val="00176D7D"/>
    <w:rsid w:val="0018371D"/>
    <w:rsid w:val="00184B62"/>
    <w:rsid w:val="00193CCD"/>
    <w:rsid w:val="001967AB"/>
    <w:rsid w:val="00196BF8"/>
    <w:rsid w:val="00197BEE"/>
    <w:rsid w:val="001A03FD"/>
    <w:rsid w:val="001A2602"/>
    <w:rsid w:val="001A3A1D"/>
    <w:rsid w:val="001A40B5"/>
    <w:rsid w:val="001A4BF5"/>
    <w:rsid w:val="001A64FE"/>
    <w:rsid w:val="001A6914"/>
    <w:rsid w:val="001A7E7F"/>
    <w:rsid w:val="001B0225"/>
    <w:rsid w:val="001B04C8"/>
    <w:rsid w:val="001B08BB"/>
    <w:rsid w:val="001B2ACF"/>
    <w:rsid w:val="001B3394"/>
    <w:rsid w:val="001B40F4"/>
    <w:rsid w:val="001B49D1"/>
    <w:rsid w:val="001B4AEC"/>
    <w:rsid w:val="001B7E89"/>
    <w:rsid w:val="001C053C"/>
    <w:rsid w:val="001C17D8"/>
    <w:rsid w:val="001C41F9"/>
    <w:rsid w:val="001D1ED9"/>
    <w:rsid w:val="001D2CEB"/>
    <w:rsid w:val="001D4445"/>
    <w:rsid w:val="001D62B7"/>
    <w:rsid w:val="001D68DA"/>
    <w:rsid w:val="001E0266"/>
    <w:rsid w:val="001E0E05"/>
    <w:rsid w:val="001E37CF"/>
    <w:rsid w:val="001E64B9"/>
    <w:rsid w:val="001E71E3"/>
    <w:rsid w:val="001E736F"/>
    <w:rsid w:val="001E74FB"/>
    <w:rsid w:val="001F0B93"/>
    <w:rsid w:val="001F1555"/>
    <w:rsid w:val="001F2027"/>
    <w:rsid w:val="001F2539"/>
    <w:rsid w:val="001F2B18"/>
    <w:rsid w:val="001F67D9"/>
    <w:rsid w:val="00201A92"/>
    <w:rsid w:val="002025AF"/>
    <w:rsid w:val="0020446A"/>
    <w:rsid w:val="00204EDD"/>
    <w:rsid w:val="0020643D"/>
    <w:rsid w:val="002134DA"/>
    <w:rsid w:val="00214517"/>
    <w:rsid w:val="00216C97"/>
    <w:rsid w:val="00217523"/>
    <w:rsid w:val="00221AA5"/>
    <w:rsid w:val="002238C4"/>
    <w:rsid w:val="00223CC7"/>
    <w:rsid w:val="00225037"/>
    <w:rsid w:val="00226F7B"/>
    <w:rsid w:val="00230F3E"/>
    <w:rsid w:val="002354BC"/>
    <w:rsid w:val="00237BBA"/>
    <w:rsid w:val="00240987"/>
    <w:rsid w:val="00241CAA"/>
    <w:rsid w:val="002439FC"/>
    <w:rsid w:val="0024534C"/>
    <w:rsid w:val="002474D3"/>
    <w:rsid w:val="00250B6B"/>
    <w:rsid w:val="002549D8"/>
    <w:rsid w:val="00255DC1"/>
    <w:rsid w:val="002564CF"/>
    <w:rsid w:val="00256C1B"/>
    <w:rsid w:val="00256F8C"/>
    <w:rsid w:val="002604A2"/>
    <w:rsid w:val="002634C4"/>
    <w:rsid w:val="00267A75"/>
    <w:rsid w:val="002725D9"/>
    <w:rsid w:val="0027269A"/>
    <w:rsid w:val="00275F0E"/>
    <w:rsid w:val="00275F37"/>
    <w:rsid w:val="002802F7"/>
    <w:rsid w:val="0028096F"/>
    <w:rsid w:val="00280C8C"/>
    <w:rsid w:val="00283DC5"/>
    <w:rsid w:val="002873B5"/>
    <w:rsid w:val="002878A7"/>
    <w:rsid w:val="0029189E"/>
    <w:rsid w:val="002940C2"/>
    <w:rsid w:val="0029428B"/>
    <w:rsid w:val="0029561D"/>
    <w:rsid w:val="00296C12"/>
    <w:rsid w:val="0029762A"/>
    <w:rsid w:val="002978F8"/>
    <w:rsid w:val="002A0509"/>
    <w:rsid w:val="002A21F8"/>
    <w:rsid w:val="002A5C59"/>
    <w:rsid w:val="002B0207"/>
    <w:rsid w:val="002B06E7"/>
    <w:rsid w:val="002B0A72"/>
    <w:rsid w:val="002B59ED"/>
    <w:rsid w:val="002B7515"/>
    <w:rsid w:val="002C0B7D"/>
    <w:rsid w:val="002C0E29"/>
    <w:rsid w:val="002C1F74"/>
    <w:rsid w:val="002C2E1F"/>
    <w:rsid w:val="002C339D"/>
    <w:rsid w:val="002D2562"/>
    <w:rsid w:val="002D4984"/>
    <w:rsid w:val="002D5868"/>
    <w:rsid w:val="002D60BA"/>
    <w:rsid w:val="002E109A"/>
    <w:rsid w:val="002E15E6"/>
    <w:rsid w:val="002E2AA9"/>
    <w:rsid w:val="002E3922"/>
    <w:rsid w:val="002E51BF"/>
    <w:rsid w:val="002E5FA4"/>
    <w:rsid w:val="002E6E64"/>
    <w:rsid w:val="002E7453"/>
    <w:rsid w:val="002F3714"/>
    <w:rsid w:val="002F5933"/>
    <w:rsid w:val="002F6011"/>
    <w:rsid w:val="002F6B40"/>
    <w:rsid w:val="00302222"/>
    <w:rsid w:val="00304BAE"/>
    <w:rsid w:val="003054E6"/>
    <w:rsid w:val="00313BBB"/>
    <w:rsid w:val="00314065"/>
    <w:rsid w:val="00315070"/>
    <w:rsid w:val="0031528D"/>
    <w:rsid w:val="0031558E"/>
    <w:rsid w:val="0031666E"/>
    <w:rsid w:val="003169EE"/>
    <w:rsid w:val="00320537"/>
    <w:rsid w:val="00323DD2"/>
    <w:rsid w:val="00325FE8"/>
    <w:rsid w:val="00327BD6"/>
    <w:rsid w:val="00327C32"/>
    <w:rsid w:val="00330343"/>
    <w:rsid w:val="00330446"/>
    <w:rsid w:val="00340887"/>
    <w:rsid w:val="00342F1A"/>
    <w:rsid w:val="00343E8E"/>
    <w:rsid w:val="00344E79"/>
    <w:rsid w:val="00345FE6"/>
    <w:rsid w:val="00352715"/>
    <w:rsid w:val="00354496"/>
    <w:rsid w:val="003547DE"/>
    <w:rsid w:val="00355283"/>
    <w:rsid w:val="00356191"/>
    <w:rsid w:val="003604DF"/>
    <w:rsid w:val="0036085A"/>
    <w:rsid w:val="0036178D"/>
    <w:rsid w:val="00361855"/>
    <w:rsid w:val="00362F18"/>
    <w:rsid w:val="0036473A"/>
    <w:rsid w:val="0036501E"/>
    <w:rsid w:val="003663EE"/>
    <w:rsid w:val="00366C40"/>
    <w:rsid w:val="00367B05"/>
    <w:rsid w:val="00367E83"/>
    <w:rsid w:val="003700C9"/>
    <w:rsid w:val="00371550"/>
    <w:rsid w:val="0037342F"/>
    <w:rsid w:val="003745AF"/>
    <w:rsid w:val="003756D2"/>
    <w:rsid w:val="0038082A"/>
    <w:rsid w:val="00380CD2"/>
    <w:rsid w:val="00380E83"/>
    <w:rsid w:val="00381900"/>
    <w:rsid w:val="00381DBE"/>
    <w:rsid w:val="00381FEE"/>
    <w:rsid w:val="00382A98"/>
    <w:rsid w:val="00383CB8"/>
    <w:rsid w:val="003849A7"/>
    <w:rsid w:val="00386659"/>
    <w:rsid w:val="00387715"/>
    <w:rsid w:val="003877D3"/>
    <w:rsid w:val="003902C4"/>
    <w:rsid w:val="00394E9A"/>
    <w:rsid w:val="0039593A"/>
    <w:rsid w:val="00397832"/>
    <w:rsid w:val="003A4DEB"/>
    <w:rsid w:val="003A5627"/>
    <w:rsid w:val="003A62DB"/>
    <w:rsid w:val="003A7A34"/>
    <w:rsid w:val="003B22A2"/>
    <w:rsid w:val="003B346B"/>
    <w:rsid w:val="003B44AE"/>
    <w:rsid w:val="003B4C11"/>
    <w:rsid w:val="003B7144"/>
    <w:rsid w:val="003B757E"/>
    <w:rsid w:val="003C17C7"/>
    <w:rsid w:val="003C235C"/>
    <w:rsid w:val="003C2F58"/>
    <w:rsid w:val="003C3E78"/>
    <w:rsid w:val="003C3F7C"/>
    <w:rsid w:val="003C65B0"/>
    <w:rsid w:val="003C7A54"/>
    <w:rsid w:val="003D33DA"/>
    <w:rsid w:val="003D53DB"/>
    <w:rsid w:val="003D6754"/>
    <w:rsid w:val="003D77F0"/>
    <w:rsid w:val="003E0EA7"/>
    <w:rsid w:val="003E4E27"/>
    <w:rsid w:val="003E7775"/>
    <w:rsid w:val="003F0202"/>
    <w:rsid w:val="003F04B8"/>
    <w:rsid w:val="003F0C3E"/>
    <w:rsid w:val="003F1716"/>
    <w:rsid w:val="003F1AF8"/>
    <w:rsid w:val="003F219B"/>
    <w:rsid w:val="003F25D0"/>
    <w:rsid w:val="003F4FFE"/>
    <w:rsid w:val="00400013"/>
    <w:rsid w:val="00400D39"/>
    <w:rsid w:val="00400E3D"/>
    <w:rsid w:val="004018CA"/>
    <w:rsid w:val="00401F2B"/>
    <w:rsid w:val="004027FC"/>
    <w:rsid w:val="00402EE0"/>
    <w:rsid w:val="0040326E"/>
    <w:rsid w:val="00403426"/>
    <w:rsid w:val="00403B33"/>
    <w:rsid w:val="00403C5F"/>
    <w:rsid w:val="00404109"/>
    <w:rsid w:val="004062F6"/>
    <w:rsid w:val="00406F96"/>
    <w:rsid w:val="004071BE"/>
    <w:rsid w:val="004072D5"/>
    <w:rsid w:val="00407DDA"/>
    <w:rsid w:val="00411CC7"/>
    <w:rsid w:val="00413AF2"/>
    <w:rsid w:val="00414B2B"/>
    <w:rsid w:val="0041513F"/>
    <w:rsid w:val="00415FAB"/>
    <w:rsid w:val="00416FD7"/>
    <w:rsid w:val="00421447"/>
    <w:rsid w:val="00422DBC"/>
    <w:rsid w:val="00432059"/>
    <w:rsid w:val="00437563"/>
    <w:rsid w:val="00437599"/>
    <w:rsid w:val="004437E7"/>
    <w:rsid w:val="004445BD"/>
    <w:rsid w:val="00445FA2"/>
    <w:rsid w:val="00450614"/>
    <w:rsid w:val="00452AA5"/>
    <w:rsid w:val="00452E66"/>
    <w:rsid w:val="00453420"/>
    <w:rsid w:val="00463571"/>
    <w:rsid w:val="0046555C"/>
    <w:rsid w:val="00466234"/>
    <w:rsid w:val="00466E62"/>
    <w:rsid w:val="00467914"/>
    <w:rsid w:val="00471C51"/>
    <w:rsid w:val="00473443"/>
    <w:rsid w:val="00476CC6"/>
    <w:rsid w:val="004803FD"/>
    <w:rsid w:val="004816FD"/>
    <w:rsid w:val="00483227"/>
    <w:rsid w:val="00484D5C"/>
    <w:rsid w:val="00485576"/>
    <w:rsid w:val="00486D8F"/>
    <w:rsid w:val="00487ECB"/>
    <w:rsid w:val="0049289A"/>
    <w:rsid w:val="00493738"/>
    <w:rsid w:val="00495E56"/>
    <w:rsid w:val="00495EAE"/>
    <w:rsid w:val="004A03CF"/>
    <w:rsid w:val="004A1DC6"/>
    <w:rsid w:val="004A2662"/>
    <w:rsid w:val="004A2877"/>
    <w:rsid w:val="004A4004"/>
    <w:rsid w:val="004A465F"/>
    <w:rsid w:val="004A72A3"/>
    <w:rsid w:val="004A7E90"/>
    <w:rsid w:val="004B0F34"/>
    <w:rsid w:val="004B141B"/>
    <w:rsid w:val="004B57E8"/>
    <w:rsid w:val="004B7921"/>
    <w:rsid w:val="004C21B6"/>
    <w:rsid w:val="004C2984"/>
    <w:rsid w:val="004C2B9F"/>
    <w:rsid w:val="004C686E"/>
    <w:rsid w:val="004D11A4"/>
    <w:rsid w:val="004D1654"/>
    <w:rsid w:val="004D2FBF"/>
    <w:rsid w:val="004D3F84"/>
    <w:rsid w:val="004D61A7"/>
    <w:rsid w:val="004D61D8"/>
    <w:rsid w:val="004D635D"/>
    <w:rsid w:val="004E0CD9"/>
    <w:rsid w:val="004E11F9"/>
    <w:rsid w:val="004E59FD"/>
    <w:rsid w:val="004E6EA7"/>
    <w:rsid w:val="004E74D5"/>
    <w:rsid w:val="004F030D"/>
    <w:rsid w:val="004F6532"/>
    <w:rsid w:val="00501188"/>
    <w:rsid w:val="0050145E"/>
    <w:rsid w:val="00501DD8"/>
    <w:rsid w:val="00506B07"/>
    <w:rsid w:val="00510308"/>
    <w:rsid w:val="005106BF"/>
    <w:rsid w:val="00515967"/>
    <w:rsid w:val="005166E2"/>
    <w:rsid w:val="00516A1F"/>
    <w:rsid w:val="00516BAA"/>
    <w:rsid w:val="00521C3F"/>
    <w:rsid w:val="00522960"/>
    <w:rsid w:val="00522B0F"/>
    <w:rsid w:val="0052433E"/>
    <w:rsid w:val="005300B1"/>
    <w:rsid w:val="00532505"/>
    <w:rsid w:val="00534E9C"/>
    <w:rsid w:val="00536F70"/>
    <w:rsid w:val="00536F9C"/>
    <w:rsid w:val="005376EE"/>
    <w:rsid w:val="00540532"/>
    <w:rsid w:val="005427E9"/>
    <w:rsid w:val="00543B7A"/>
    <w:rsid w:val="00543EEF"/>
    <w:rsid w:val="005452B1"/>
    <w:rsid w:val="0054626D"/>
    <w:rsid w:val="00550235"/>
    <w:rsid w:val="00550D5C"/>
    <w:rsid w:val="00551FA3"/>
    <w:rsid w:val="0056158F"/>
    <w:rsid w:val="0056466F"/>
    <w:rsid w:val="005659C9"/>
    <w:rsid w:val="00566CD2"/>
    <w:rsid w:val="00566F10"/>
    <w:rsid w:val="00567246"/>
    <w:rsid w:val="005736EE"/>
    <w:rsid w:val="00574703"/>
    <w:rsid w:val="00576130"/>
    <w:rsid w:val="005809C1"/>
    <w:rsid w:val="00581D49"/>
    <w:rsid w:val="00590285"/>
    <w:rsid w:val="0059247B"/>
    <w:rsid w:val="005932FE"/>
    <w:rsid w:val="00593E93"/>
    <w:rsid w:val="00594CA3"/>
    <w:rsid w:val="005953BE"/>
    <w:rsid w:val="005971E4"/>
    <w:rsid w:val="00597521"/>
    <w:rsid w:val="005A00AF"/>
    <w:rsid w:val="005A00B8"/>
    <w:rsid w:val="005A0765"/>
    <w:rsid w:val="005A1C07"/>
    <w:rsid w:val="005A3ABD"/>
    <w:rsid w:val="005B2D62"/>
    <w:rsid w:val="005B46AB"/>
    <w:rsid w:val="005C2C9B"/>
    <w:rsid w:val="005C6B1A"/>
    <w:rsid w:val="005C6DD0"/>
    <w:rsid w:val="005C7161"/>
    <w:rsid w:val="005D0028"/>
    <w:rsid w:val="005D07B3"/>
    <w:rsid w:val="005D1C8C"/>
    <w:rsid w:val="005D23E3"/>
    <w:rsid w:val="005D3357"/>
    <w:rsid w:val="005D381B"/>
    <w:rsid w:val="005D69EB"/>
    <w:rsid w:val="005E0AB8"/>
    <w:rsid w:val="005E2CBB"/>
    <w:rsid w:val="005E4980"/>
    <w:rsid w:val="005E580E"/>
    <w:rsid w:val="005E66C7"/>
    <w:rsid w:val="005E773A"/>
    <w:rsid w:val="005E7F41"/>
    <w:rsid w:val="005F095C"/>
    <w:rsid w:val="005F0964"/>
    <w:rsid w:val="005F4AE2"/>
    <w:rsid w:val="005F638C"/>
    <w:rsid w:val="005F72D2"/>
    <w:rsid w:val="0060037D"/>
    <w:rsid w:val="00601874"/>
    <w:rsid w:val="00602637"/>
    <w:rsid w:val="00602E64"/>
    <w:rsid w:val="0060356F"/>
    <w:rsid w:val="00603CF3"/>
    <w:rsid w:val="006052E1"/>
    <w:rsid w:val="00606E0F"/>
    <w:rsid w:val="00611596"/>
    <w:rsid w:val="00611A13"/>
    <w:rsid w:val="00612D6D"/>
    <w:rsid w:val="006133CD"/>
    <w:rsid w:val="00617FA6"/>
    <w:rsid w:val="0062277C"/>
    <w:rsid w:val="0062706B"/>
    <w:rsid w:val="0062762D"/>
    <w:rsid w:val="006324FD"/>
    <w:rsid w:val="0063318E"/>
    <w:rsid w:val="006347D0"/>
    <w:rsid w:val="00635E6E"/>
    <w:rsid w:val="00636FF0"/>
    <w:rsid w:val="0064185A"/>
    <w:rsid w:val="00641FA3"/>
    <w:rsid w:val="00643B8C"/>
    <w:rsid w:val="0064554F"/>
    <w:rsid w:val="00651E45"/>
    <w:rsid w:val="00652E5B"/>
    <w:rsid w:val="00653A4A"/>
    <w:rsid w:val="00653B75"/>
    <w:rsid w:val="0065469F"/>
    <w:rsid w:val="006546FD"/>
    <w:rsid w:val="00661FF1"/>
    <w:rsid w:val="00662F15"/>
    <w:rsid w:val="0066324A"/>
    <w:rsid w:val="006634A1"/>
    <w:rsid w:val="006635C8"/>
    <w:rsid w:val="006638C2"/>
    <w:rsid w:val="00666606"/>
    <w:rsid w:val="00670373"/>
    <w:rsid w:val="00670CAC"/>
    <w:rsid w:val="006711EC"/>
    <w:rsid w:val="00675BB9"/>
    <w:rsid w:val="00676688"/>
    <w:rsid w:val="00682552"/>
    <w:rsid w:val="006831DA"/>
    <w:rsid w:val="00686534"/>
    <w:rsid w:val="0068706B"/>
    <w:rsid w:val="00687755"/>
    <w:rsid w:val="00691AD2"/>
    <w:rsid w:val="00692FC1"/>
    <w:rsid w:val="00697658"/>
    <w:rsid w:val="00697B89"/>
    <w:rsid w:val="006A08D8"/>
    <w:rsid w:val="006A3961"/>
    <w:rsid w:val="006A5E23"/>
    <w:rsid w:val="006A78EF"/>
    <w:rsid w:val="006A7D4A"/>
    <w:rsid w:val="006B06AB"/>
    <w:rsid w:val="006B3629"/>
    <w:rsid w:val="006B36A7"/>
    <w:rsid w:val="006B3FFD"/>
    <w:rsid w:val="006B464B"/>
    <w:rsid w:val="006B77BB"/>
    <w:rsid w:val="006B784D"/>
    <w:rsid w:val="006C0F3D"/>
    <w:rsid w:val="006C1795"/>
    <w:rsid w:val="006C6332"/>
    <w:rsid w:val="006C7750"/>
    <w:rsid w:val="006C7D6F"/>
    <w:rsid w:val="006D2049"/>
    <w:rsid w:val="006D4E06"/>
    <w:rsid w:val="006D5351"/>
    <w:rsid w:val="006D67BB"/>
    <w:rsid w:val="006D7219"/>
    <w:rsid w:val="006E12A5"/>
    <w:rsid w:val="006E1570"/>
    <w:rsid w:val="006E2EC5"/>
    <w:rsid w:val="006E6842"/>
    <w:rsid w:val="006E6C91"/>
    <w:rsid w:val="006F28A0"/>
    <w:rsid w:val="006F2B6E"/>
    <w:rsid w:val="006F50F4"/>
    <w:rsid w:val="006F7116"/>
    <w:rsid w:val="006F71AD"/>
    <w:rsid w:val="00700D8E"/>
    <w:rsid w:val="007010C3"/>
    <w:rsid w:val="007020D4"/>
    <w:rsid w:val="00704042"/>
    <w:rsid w:val="00704575"/>
    <w:rsid w:val="007061F1"/>
    <w:rsid w:val="00707584"/>
    <w:rsid w:val="0071009A"/>
    <w:rsid w:val="0071048B"/>
    <w:rsid w:val="0071331B"/>
    <w:rsid w:val="00713F68"/>
    <w:rsid w:val="00717704"/>
    <w:rsid w:val="007179BB"/>
    <w:rsid w:val="00721106"/>
    <w:rsid w:val="00721A8B"/>
    <w:rsid w:val="00723257"/>
    <w:rsid w:val="00723862"/>
    <w:rsid w:val="00723EE1"/>
    <w:rsid w:val="00726D41"/>
    <w:rsid w:val="007334CF"/>
    <w:rsid w:val="00733A7C"/>
    <w:rsid w:val="00734056"/>
    <w:rsid w:val="00736502"/>
    <w:rsid w:val="00736EE9"/>
    <w:rsid w:val="00741257"/>
    <w:rsid w:val="0074546F"/>
    <w:rsid w:val="007502D1"/>
    <w:rsid w:val="007507B1"/>
    <w:rsid w:val="00750A79"/>
    <w:rsid w:val="007526EC"/>
    <w:rsid w:val="00756502"/>
    <w:rsid w:val="00757FD3"/>
    <w:rsid w:val="0076104A"/>
    <w:rsid w:val="00761CB8"/>
    <w:rsid w:val="007628DF"/>
    <w:rsid w:val="0076484C"/>
    <w:rsid w:val="007674D5"/>
    <w:rsid w:val="00773ADE"/>
    <w:rsid w:val="00773AFF"/>
    <w:rsid w:val="0077404B"/>
    <w:rsid w:val="00776975"/>
    <w:rsid w:val="00777B2C"/>
    <w:rsid w:val="007807C9"/>
    <w:rsid w:val="007807F3"/>
    <w:rsid w:val="007809E2"/>
    <w:rsid w:val="00785ABB"/>
    <w:rsid w:val="00786712"/>
    <w:rsid w:val="00786AC2"/>
    <w:rsid w:val="0078733E"/>
    <w:rsid w:val="00787E7A"/>
    <w:rsid w:val="007927BF"/>
    <w:rsid w:val="00793C2A"/>
    <w:rsid w:val="00796C79"/>
    <w:rsid w:val="00797C21"/>
    <w:rsid w:val="007A25B7"/>
    <w:rsid w:val="007A2647"/>
    <w:rsid w:val="007A315B"/>
    <w:rsid w:val="007A365C"/>
    <w:rsid w:val="007A73E6"/>
    <w:rsid w:val="007B050F"/>
    <w:rsid w:val="007B2A9C"/>
    <w:rsid w:val="007B3E0D"/>
    <w:rsid w:val="007B401F"/>
    <w:rsid w:val="007B4C07"/>
    <w:rsid w:val="007B6802"/>
    <w:rsid w:val="007C0CE4"/>
    <w:rsid w:val="007C15D8"/>
    <w:rsid w:val="007C3D91"/>
    <w:rsid w:val="007C4C6E"/>
    <w:rsid w:val="007C5229"/>
    <w:rsid w:val="007C5539"/>
    <w:rsid w:val="007C60E8"/>
    <w:rsid w:val="007C75F2"/>
    <w:rsid w:val="007D1BCC"/>
    <w:rsid w:val="007D202D"/>
    <w:rsid w:val="007D2C80"/>
    <w:rsid w:val="007D31C3"/>
    <w:rsid w:val="007D645F"/>
    <w:rsid w:val="007E0A3B"/>
    <w:rsid w:val="007E11BE"/>
    <w:rsid w:val="007E2293"/>
    <w:rsid w:val="007E2949"/>
    <w:rsid w:val="007E3855"/>
    <w:rsid w:val="007E6090"/>
    <w:rsid w:val="007F18BE"/>
    <w:rsid w:val="007F1967"/>
    <w:rsid w:val="007F1EF0"/>
    <w:rsid w:val="007F798C"/>
    <w:rsid w:val="00801B25"/>
    <w:rsid w:val="00802806"/>
    <w:rsid w:val="0080360A"/>
    <w:rsid w:val="00803FA4"/>
    <w:rsid w:val="0080418D"/>
    <w:rsid w:val="00804953"/>
    <w:rsid w:val="008071B8"/>
    <w:rsid w:val="0081234B"/>
    <w:rsid w:val="0081311B"/>
    <w:rsid w:val="00813F7F"/>
    <w:rsid w:val="00814C5E"/>
    <w:rsid w:val="0081573F"/>
    <w:rsid w:val="00815DEF"/>
    <w:rsid w:val="008162C6"/>
    <w:rsid w:val="00816487"/>
    <w:rsid w:val="00821CB7"/>
    <w:rsid w:val="008248FD"/>
    <w:rsid w:val="00825A6C"/>
    <w:rsid w:val="00830330"/>
    <w:rsid w:val="00831DB2"/>
    <w:rsid w:val="0083227A"/>
    <w:rsid w:val="008329B3"/>
    <w:rsid w:val="00834D7D"/>
    <w:rsid w:val="00835677"/>
    <w:rsid w:val="00836A84"/>
    <w:rsid w:val="00842DBF"/>
    <w:rsid w:val="008447D3"/>
    <w:rsid w:val="008537C1"/>
    <w:rsid w:val="00853CE3"/>
    <w:rsid w:val="00854181"/>
    <w:rsid w:val="00854377"/>
    <w:rsid w:val="00857DE8"/>
    <w:rsid w:val="00861D7E"/>
    <w:rsid w:val="00861EB3"/>
    <w:rsid w:val="00864B8A"/>
    <w:rsid w:val="00865929"/>
    <w:rsid w:val="00866E70"/>
    <w:rsid w:val="00871032"/>
    <w:rsid w:val="0087325A"/>
    <w:rsid w:val="0087521F"/>
    <w:rsid w:val="008759DE"/>
    <w:rsid w:val="008777C0"/>
    <w:rsid w:val="00882334"/>
    <w:rsid w:val="00882A6D"/>
    <w:rsid w:val="008857CF"/>
    <w:rsid w:val="00886053"/>
    <w:rsid w:val="00887B50"/>
    <w:rsid w:val="008912A8"/>
    <w:rsid w:val="00891339"/>
    <w:rsid w:val="0089133A"/>
    <w:rsid w:val="00891846"/>
    <w:rsid w:val="0089241D"/>
    <w:rsid w:val="0089247D"/>
    <w:rsid w:val="008944EA"/>
    <w:rsid w:val="00894698"/>
    <w:rsid w:val="0089580B"/>
    <w:rsid w:val="00895A23"/>
    <w:rsid w:val="008976C0"/>
    <w:rsid w:val="008A0483"/>
    <w:rsid w:val="008A0E96"/>
    <w:rsid w:val="008A2141"/>
    <w:rsid w:val="008A462A"/>
    <w:rsid w:val="008A6EAC"/>
    <w:rsid w:val="008A70A8"/>
    <w:rsid w:val="008B12F3"/>
    <w:rsid w:val="008B38F8"/>
    <w:rsid w:val="008B45E5"/>
    <w:rsid w:val="008B57CC"/>
    <w:rsid w:val="008B74DC"/>
    <w:rsid w:val="008C15AA"/>
    <w:rsid w:val="008C385D"/>
    <w:rsid w:val="008C4876"/>
    <w:rsid w:val="008C5521"/>
    <w:rsid w:val="008C5C24"/>
    <w:rsid w:val="008C7971"/>
    <w:rsid w:val="008D2F54"/>
    <w:rsid w:val="008D370F"/>
    <w:rsid w:val="008D4495"/>
    <w:rsid w:val="008D4649"/>
    <w:rsid w:val="008D4DA9"/>
    <w:rsid w:val="008D5E7F"/>
    <w:rsid w:val="008D71C4"/>
    <w:rsid w:val="008E4D8D"/>
    <w:rsid w:val="008E6AAE"/>
    <w:rsid w:val="008E755A"/>
    <w:rsid w:val="008E78B9"/>
    <w:rsid w:val="008F03DF"/>
    <w:rsid w:val="008F1C89"/>
    <w:rsid w:val="008F7B32"/>
    <w:rsid w:val="0090024C"/>
    <w:rsid w:val="009025C5"/>
    <w:rsid w:val="0090269E"/>
    <w:rsid w:val="00906811"/>
    <w:rsid w:val="0091025B"/>
    <w:rsid w:val="009107B8"/>
    <w:rsid w:val="00910CC2"/>
    <w:rsid w:val="00911DD9"/>
    <w:rsid w:val="00912086"/>
    <w:rsid w:val="009134BF"/>
    <w:rsid w:val="00917DA2"/>
    <w:rsid w:val="00920C90"/>
    <w:rsid w:val="0092165B"/>
    <w:rsid w:val="00921834"/>
    <w:rsid w:val="0092259E"/>
    <w:rsid w:val="00922C4A"/>
    <w:rsid w:val="00925FAF"/>
    <w:rsid w:val="00926099"/>
    <w:rsid w:val="00926FC8"/>
    <w:rsid w:val="00927A0A"/>
    <w:rsid w:val="00931832"/>
    <w:rsid w:val="00933069"/>
    <w:rsid w:val="009332F8"/>
    <w:rsid w:val="00933D66"/>
    <w:rsid w:val="00943348"/>
    <w:rsid w:val="00946CD6"/>
    <w:rsid w:val="00951315"/>
    <w:rsid w:val="0095187F"/>
    <w:rsid w:val="00951C21"/>
    <w:rsid w:val="009532B1"/>
    <w:rsid w:val="009538FE"/>
    <w:rsid w:val="00956C93"/>
    <w:rsid w:val="00960B16"/>
    <w:rsid w:val="009616A1"/>
    <w:rsid w:val="00962CF0"/>
    <w:rsid w:val="009635ED"/>
    <w:rsid w:val="00964C07"/>
    <w:rsid w:val="0096649A"/>
    <w:rsid w:val="00966807"/>
    <w:rsid w:val="00970429"/>
    <w:rsid w:val="00972FB4"/>
    <w:rsid w:val="00973504"/>
    <w:rsid w:val="00982068"/>
    <w:rsid w:val="00983296"/>
    <w:rsid w:val="00983BDC"/>
    <w:rsid w:val="00987E7D"/>
    <w:rsid w:val="00993CDD"/>
    <w:rsid w:val="00994928"/>
    <w:rsid w:val="00995114"/>
    <w:rsid w:val="00997A5F"/>
    <w:rsid w:val="00997A82"/>
    <w:rsid w:val="009A20F6"/>
    <w:rsid w:val="009A4950"/>
    <w:rsid w:val="009B1280"/>
    <w:rsid w:val="009B15DF"/>
    <w:rsid w:val="009B48CB"/>
    <w:rsid w:val="009B6A59"/>
    <w:rsid w:val="009C0F9D"/>
    <w:rsid w:val="009C1650"/>
    <w:rsid w:val="009C1C20"/>
    <w:rsid w:val="009C3B68"/>
    <w:rsid w:val="009C3B97"/>
    <w:rsid w:val="009C3D06"/>
    <w:rsid w:val="009C40D7"/>
    <w:rsid w:val="009C4A0E"/>
    <w:rsid w:val="009D12A8"/>
    <w:rsid w:val="009D1CDD"/>
    <w:rsid w:val="009D23AA"/>
    <w:rsid w:val="009D2C54"/>
    <w:rsid w:val="009D2EA2"/>
    <w:rsid w:val="009D3230"/>
    <w:rsid w:val="009D4C6B"/>
    <w:rsid w:val="009D5A32"/>
    <w:rsid w:val="009D74B0"/>
    <w:rsid w:val="009E1A5C"/>
    <w:rsid w:val="009E1CF0"/>
    <w:rsid w:val="009E3131"/>
    <w:rsid w:val="009E6A0E"/>
    <w:rsid w:val="009E71B1"/>
    <w:rsid w:val="009E71C5"/>
    <w:rsid w:val="009E7631"/>
    <w:rsid w:val="009F0A16"/>
    <w:rsid w:val="009F2C9C"/>
    <w:rsid w:val="009F323C"/>
    <w:rsid w:val="009F5925"/>
    <w:rsid w:val="00A010D5"/>
    <w:rsid w:val="00A070A9"/>
    <w:rsid w:val="00A074B0"/>
    <w:rsid w:val="00A11FD4"/>
    <w:rsid w:val="00A1496B"/>
    <w:rsid w:val="00A1673F"/>
    <w:rsid w:val="00A173B6"/>
    <w:rsid w:val="00A2288A"/>
    <w:rsid w:val="00A23B64"/>
    <w:rsid w:val="00A276CC"/>
    <w:rsid w:val="00A27C4B"/>
    <w:rsid w:val="00A27F8B"/>
    <w:rsid w:val="00A3040D"/>
    <w:rsid w:val="00A30C91"/>
    <w:rsid w:val="00A32B2C"/>
    <w:rsid w:val="00A32BA2"/>
    <w:rsid w:val="00A34679"/>
    <w:rsid w:val="00A44BEF"/>
    <w:rsid w:val="00A44DB8"/>
    <w:rsid w:val="00A54032"/>
    <w:rsid w:val="00A5490D"/>
    <w:rsid w:val="00A55BA6"/>
    <w:rsid w:val="00A56A77"/>
    <w:rsid w:val="00A5786A"/>
    <w:rsid w:val="00A6018A"/>
    <w:rsid w:val="00A627E9"/>
    <w:rsid w:val="00A669E9"/>
    <w:rsid w:val="00A67D96"/>
    <w:rsid w:val="00A71B77"/>
    <w:rsid w:val="00A743E4"/>
    <w:rsid w:val="00A84202"/>
    <w:rsid w:val="00A854F4"/>
    <w:rsid w:val="00A87DB2"/>
    <w:rsid w:val="00A9029A"/>
    <w:rsid w:val="00A9392C"/>
    <w:rsid w:val="00A93B32"/>
    <w:rsid w:val="00A93BF1"/>
    <w:rsid w:val="00A944BC"/>
    <w:rsid w:val="00A95923"/>
    <w:rsid w:val="00A978B6"/>
    <w:rsid w:val="00AA104B"/>
    <w:rsid w:val="00AA1F97"/>
    <w:rsid w:val="00AA2407"/>
    <w:rsid w:val="00AA2D4C"/>
    <w:rsid w:val="00AA48D1"/>
    <w:rsid w:val="00AA6CCF"/>
    <w:rsid w:val="00AA7B07"/>
    <w:rsid w:val="00AB6629"/>
    <w:rsid w:val="00AC11FF"/>
    <w:rsid w:val="00AC2D3E"/>
    <w:rsid w:val="00AC460B"/>
    <w:rsid w:val="00AC51C1"/>
    <w:rsid w:val="00AC7213"/>
    <w:rsid w:val="00AC7BF4"/>
    <w:rsid w:val="00AD091D"/>
    <w:rsid w:val="00AD252E"/>
    <w:rsid w:val="00AD4D2F"/>
    <w:rsid w:val="00AD59AC"/>
    <w:rsid w:val="00AE12C4"/>
    <w:rsid w:val="00AE29C7"/>
    <w:rsid w:val="00AE3720"/>
    <w:rsid w:val="00AE393F"/>
    <w:rsid w:val="00AE3EE3"/>
    <w:rsid w:val="00AE60C3"/>
    <w:rsid w:val="00AF045D"/>
    <w:rsid w:val="00AF0A01"/>
    <w:rsid w:val="00AF1245"/>
    <w:rsid w:val="00AF3C86"/>
    <w:rsid w:val="00AF4982"/>
    <w:rsid w:val="00AF49D0"/>
    <w:rsid w:val="00AF4FAD"/>
    <w:rsid w:val="00AF6D34"/>
    <w:rsid w:val="00AF76D9"/>
    <w:rsid w:val="00AF7D69"/>
    <w:rsid w:val="00B009E5"/>
    <w:rsid w:val="00B00ADB"/>
    <w:rsid w:val="00B00BBA"/>
    <w:rsid w:val="00B01AC2"/>
    <w:rsid w:val="00B0296A"/>
    <w:rsid w:val="00B033A4"/>
    <w:rsid w:val="00B038B8"/>
    <w:rsid w:val="00B053A6"/>
    <w:rsid w:val="00B13320"/>
    <w:rsid w:val="00B1578D"/>
    <w:rsid w:val="00B15951"/>
    <w:rsid w:val="00B20A16"/>
    <w:rsid w:val="00B27604"/>
    <w:rsid w:val="00B3521D"/>
    <w:rsid w:val="00B41136"/>
    <w:rsid w:val="00B41C14"/>
    <w:rsid w:val="00B46721"/>
    <w:rsid w:val="00B46CB8"/>
    <w:rsid w:val="00B502FD"/>
    <w:rsid w:val="00B506F5"/>
    <w:rsid w:val="00B5126C"/>
    <w:rsid w:val="00B55E4A"/>
    <w:rsid w:val="00B56477"/>
    <w:rsid w:val="00B5652C"/>
    <w:rsid w:val="00B57B6C"/>
    <w:rsid w:val="00B60283"/>
    <w:rsid w:val="00B615F8"/>
    <w:rsid w:val="00B71F93"/>
    <w:rsid w:val="00B75157"/>
    <w:rsid w:val="00B7574C"/>
    <w:rsid w:val="00B77DBC"/>
    <w:rsid w:val="00B8175E"/>
    <w:rsid w:val="00B84C28"/>
    <w:rsid w:val="00B859C5"/>
    <w:rsid w:val="00B86EAA"/>
    <w:rsid w:val="00B87C5A"/>
    <w:rsid w:val="00B93C2B"/>
    <w:rsid w:val="00BA02EE"/>
    <w:rsid w:val="00BA0FF2"/>
    <w:rsid w:val="00BA1D80"/>
    <w:rsid w:val="00BA3EB3"/>
    <w:rsid w:val="00BA467C"/>
    <w:rsid w:val="00BA5DFA"/>
    <w:rsid w:val="00BB0264"/>
    <w:rsid w:val="00BB29E5"/>
    <w:rsid w:val="00BB325B"/>
    <w:rsid w:val="00BB44FD"/>
    <w:rsid w:val="00BB48C7"/>
    <w:rsid w:val="00BB68B5"/>
    <w:rsid w:val="00BB6B43"/>
    <w:rsid w:val="00BB6EBA"/>
    <w:rsid w:val="00BB7B2B"/>
    <w:rsid w:val="00BC5FBB"/>
    <w:rsid w:val="00BC6522"/>
    <w:rsid w:val="00BC659A"/>
    <w:rsid w:val="00BD0E7F"/>
    <w:rsid w:val="00BD3BB7"/>
    <w:rsid w:val="00BD4D4C"/>
    <w:rsid w:val="00BE0A67"/>
    <w:rsid w:val="00BE20AF"/>
    <w:rsid w:val="00BE5418"/>
    <w:rsid w:val="00BF0C08"/>
    <w:rsid w:val="00BF116D"/>
    <w:rsid w:val="00BF1CAE"/>
    <w:rsid w:val="00BF3D34"/>
    <w:rsid w:val="00BF45CA"/>
    <w:rsid w:val="00BF4BB6"/>
    <w:rsid w:val="00BF4C32"/>
    <w:rsid w:val="00BF6A6F"/>
    <w:rsid w:val="00C02CC3"/>
    <w:rsid w:val="00C042BB"/>
    <w:rsid w:val="00C044BA"/>
    <w:rsid w:val="00C04834"/>
    <w:rsid w:val="00C053F9"/>
    <w:rsid w:val="00C05C5B"/>
    <w:rsid w:val="00C06935"/>
    <w:rsid w:val="00C070E2"/>
    <w:rsid w:val="00C14CF1"/>
    <w:rsid w:val="00C1575F"/>
    <w:rsid w:val="00C174E7"/>
    <w:rsid w:val="00C17E7A"/>
    <w:rsid w:val="00C17F96"/>
    <w:rsid w:val="00C203C0"/>
    <w:rsid w:val="00C214B5"/>
    <w:rsid w:val="00C22806"/>
    <w:rsid w:val="00C26C86"/>
    <w:rsid w:val="00C31CCE"/>
    <w:rsid w:val="00C32160"/>
    <w:rsid w:val="00C37568"/>
    <w:rsid w:val="00C42C54"/>
    <w:rsid w:val="00C43944"/>
    <w:rsid w:val="00C447B4"/>
    <w:rsid w:val="00C44947"/>
    <w:rsid w:val="00C45200"/>
    <w:rsid w:val="00C46B96"/>
    <w:rsid w:val="00C47EC0"/>
    <w:rsid w:val="00C51BAF"/>
    <w:rsid w:val="00C51DAF"/>
    <w:rsid w:val="00C52453"/>
    <w:rsid w:val="00C5423B"/>
    <w:rsid w:val="00C55924"/>
    <w:rsid w:val="00C561E8"/>
    <w:rsid w:val="00C56B63"/>
    <w:rsid w:val="00C57788"/>
    <w:rsid w:val="00C60801"/>
    <w:rsid w:val="00C60A0C"/>
    <w:rsid w:val="00C60E5B"/>
    <w:rsid w:val="00C61202"/>
    <w:rsid w:val="00C61712"/>
    <w:rsid w:val="00C61AF2"/>
    <w:rsid w:val="00C63364"/>
    <w:rsid w:val="00C66B0A"/>
    <w:rsid w:val="00C67BC8"/>
    <w:rsid w:val="00C714FB"/>
    <w:rsid w:val="00C73E81"/>
    <w:rsid w:val="00C74513"/>
    <w:rsid w:val="00C75331"/>
    <w:rsid w:val="00C762A3"/>
    <w:rsid w:val="00C76AFF"/>
    <w:rsid w:val="00C77F3A"/>
    <w:rsid w:val="00C8226A"/>
    <w:rsid w:val="00C82D4F"/>
    <w:rsid w:val="00C863B8"/>
    <w:rsid w:val="00C872B7"/>
    <w:rsid w:val="00C90C38"/>
    <w:rsid w:val="00C9244A"/>
    <w:rsid w:val="00C93440"/>
    <w:rsid w:val="00C956FC"/>
    <w:rsid w:val="00C97E0A"/>
    <w:rsid w:val="00CA1825"/>
    <w:rsid w:val="00CA7CC7"/>
    <w:rsid w:val="00CA7E25"/>
    <w:rsid w:val="00CB17A0"/>
    <w:rsid w:val="00CB2770"/>
    <w:rsid w:val="00CB3053"/>
    <w:rsid w:val="00CB55FF"/>
    <w:rsid w:val="00CC1A78"/>
    <w:rsid w:val="00CD06B4"/>
    <w:rsid w:val="00CD12CF"/>
    <w:rsid w:val="00CD154E"/>
    <w:rsid w:val="00CD3196"/>
    <w:rsid w:val="00CD3D34"/>
    <w:rsid w:val="00CD7552"/>
    <w:rsid w:val="00CD79AD"/>
    <w:rsid w:val="00CE02EC"/>
    <w:rsid w:val="00CE3874"/>
    <w:rsid w:val="00CE44FD"/>
    <w:rsid w:val="00CF1783"/>
    <w:rsid w:val="00CF181C"/>
    <w:rsid w:val="00CF3A61"/>
    <w:rsid w:val="00CF426B"/>
    <w:rsid w:val="00CF44F1"/>
    <w:rsid w:val="00CF4B8A"/>
    <w:rsid w:val="00CF4D18"/>
    <w:rsid w:val="00CF507D"/>
    <w:rsid w:val="00CF62A8"/>
    <w:rsid w:val="00D02DF5"/>
    <w:rsid w:val="00D041EE"/>
    <w:rsid w:val="00D06A3B"/>
    <w:rsid w:val="00D07A45"/>
    <w:rsid w:val="00D119D7"/>
    <w:rsid w:val="00D1365E"/>
    <w:rsid w:val="00D143F9"/>
    <w:rsid w:val="00D15F23"/>
    <w:rsid w:val="00D16B54"/>
    <w:rsid w:val="00D17551"/>
    <w:rsid w:val="00D204D9"/>
    <w:rsid w:val="00D20B40"/>
    <w:rsid w:val="00D22406"/>
    <w:rsid w:val="00D2283B"/>
    <w:rsid w:val="00D22AA9"/>
    <w:rsid w:val="00D22B05"/>
    <w:rsid w:val="00D2401D"/>
    <w:rsid w:val="00D25928"/>
    <w:rsid w:val="00D25D86"/>
    <w:rsid w:val="00D26B9E"/>
    <w:rsid w:val="00D303F0"/>
    <w:rsid w:val="00D40101"/>
    <w:rsid w:val="00D430CE"/>
    <w:rsid w:val="00D45234"/>
    <w:rsid w:val="00D506CB"/>
    <w:rsid w:val="00D53DBE"/>
    <w:rsid w:val="00D543F6"/>
    <w:rsid w:val="00D54665"/>
    <w:rsid w:val="00D5475D"/>
    <w:rsid w:val="00D550C7"/>
    <w:rsid w:val="00D57842"/>
    <w:rsid w:val="00D57A0B"/>
    <w:rsid w:val="00D57FD6"/>
    <w:rsid w:val="00D60D94"/>
    <w:rsid w:val="00D62A60"/>
    <w:rsid w:val="00D62FF9"/>
    <w:rsid w:val="00D63C6F"/>
    <w:rsid w:val="00D63FB0"/>
    <w:rsid w:val="00D66D39"/>
    <w:rsid w:val="00D70FE8"/>
    <w:rsid w:val="00D723BF"/>
    <w:rsid w:val="00D72520"/>
    <w:rsid w:val="00D739BF"/>
    <w:rsid w:val="00D73EFD"/>
    <w:rsid w:val="00D8323D"/>
    <w:rsid w:val="00D867D4"/>
    <w:rsid w:val="00D86F57"/>
    <w:rsid w:val="00D871CF"/>
    <w:rsid w:val="00D912F3"/>
    <w:rsid w:val="00D938CD"/>
    <w:rsid w:val="00D96804"/>
    <w:rsid w:val="00DA1221"/>
    <w:rsid w:val="00DA12F0"/>
    <w:rsid w:val="00DA22E9"/>
    <w:rsid w:val="00DA32EA"/>
    <w:rsid w:val="00DA7160"/>
    <w:rsid w:val="00DA7EBB"/>
    <w:rsid w:val="00DA7EC4"/>
    <w:rsid w:val="00DB0424"/>
    <w:rsid w:val="00DB19F1"/>
    <w:rsid w:val="00DB4E60"/>
    <w:rsid w:val="00DB6700"/>
    <w:rsid w:val="00DB74FD"/>
    <w:rsid w:val="00DB78AB"/>
    <w:rsid w:val="00DC1B05"/>
    <w:rsid w:val="00DC2CC2"/>
    <w:rsid w:val="00DC4DC1"/>
    <w:rsid w:val="00DC73B9"/>
    <w:rsid w:val="00DD01A1"/>
    <w:rsid w:val="00DD77FE"/>
    <w:rsid w:val="00DE06F7"/>
    <w:rsid w:val="00DE2951"/>
    <w:rsid w:val="00DE483C"/>
    <w:rsid w:val="00DE5AD4"/>
    <w:rsid w:val="00DE5D59"/>
    <w:rsid w:val="00DE6D15"/>
    <w:rsid w:val="00DF14CC"/>
    <w:rsid w:val="00DF2CA9"/>
    <w:rsid w:val="00DF4D1D"/>
    <w:rsid w:val="00DF62CD"/>
    <w:rsid w:val="00DF6D48"/>
    <w:rsid w:val="00DF70F4"/>
    <w:rsid w:val="00DF72FB"/>
    <w:rsid w:val="00E03205"/>
    <w:rsid w:val="00E03551"/>
    <w:rsid w:val="00E07172"/>
    <w:rsid w:val="00E104F6"/>
    <w:rsid w:val="00E129E0"/>
    <w:rsid w:val="00E12C13"/>
    <w:rsid w:val="00E14EDA"/>
    <w:rsid w:val="00E1572C"/>
    <w:rsid w:val="00E15A51"/>
    <w:rsid w:val="00E15CB8"/>
    <w:rsid w:val="00E1640E"/>
    <w:rsid w:val="00E20D51"/>
    <w:rsid w:val="00E210E7"/>
    <w:rsid w:val="00E21B1C"/>
    <w:rsid w:val="00E22498"/>
    <w:rsid w:val="00E22F5D"/>
    <w:rsid w:val="00E26612"/>
    <w:rsid w:val="00E2695E"/>
    <w:rsid w:val="00E31776"/>
    <w:rsid w:val="00E365B0"/>
    <w:rsid w:val="00E36B6E"/>
    <w:rsid w:val="00E36C79"/>
    <w:rsid w:val="00E43960"/>
    <w:rsid w:val="00E43C3C"/>
    <w:rsid w:val="00E50696"/>
    <w:rsid w:val="00E5295C"/>
    <w:rsid w:val="00E56339"/>
    <w:rsid w:val="00E63860"/>
    <w:rsid w:val="00E66898"/>
    <w:rsid w:val="00E70CEB"/>
    <w:rsid w:val="00E7427E"/>
    <w:rsid w:val="00E75145"/>
    <w:rsid w:val="00E751F2"/>
    <w:rsid w:val="00E756D3"/>
    <w:rsid w:val="00E77149"/>
    <w:rsid w:val="00E81FCA"/>
    <w:rsid w:val="00E856D4"/>
    <w:rsid w:val="00E9383C"/>
    <w:rsid w:val="00E94492"/>
    <w:rsid w:val="00E9796F"/>
    <w:rsid w:val="00EA1593"/>
    <w:rsid w:val="00EA5827"/>
    <w:rsid w:val="00EA7701"/>
    <w:rsid w:val="00EB5787"/>
    <w:rsid w:val="00EB6C08"/>
    <w:rsid w:val="00EB7C79"/>
    <w:rsid w:val="00EC0EDB"/>
    <w:rsid w:val="00EC18B4"/>
    <w:rsid w:val="00EC3332"/>
    <w:rsid w:val="00EC7F14"/>
    <w:rsid w:val="00ED0B41"/>
    <w:rsid w:val="00ED489B"/>
    <w:rsid w:val="00ED52F4"/>
    <w:rsid w:val="00ED6826"/>
    <w:rsid w:val="00EE0E2C"/>
    <w:rsid w:val="00EE117E"/>
    <w:rsid w:val="00EF059E"/>
    <w:rsid w:val="00EF1BB2"/>
    <w:rsid w:val="00EF5F12"/>
    <w:rsid w:val="00EF64DD"/>
    <w:rsid w:val="00EF653B"/>
    <w:rsid w:val="00EF7F6F"/>
    <w:rsid w:val="00F00C8A"/>
    <w:rsid w:val="00F17112"/>
    <w:rsid w:val="00F20FE0"/>
    <w:rsid w:val="00F23F5B"/>
    <w:rsid w:val="00F25A0F"/>
    <w:rsid w:val="00F25FE9"/>
    <w:rsid w:val="00F308F1"/>
    <w:rsid w:val="00F3096E"/>
    <w:rsid w:val="00F30A65"/>
    <w:rsid w:val="00F33068"/>
    <w:rsid w:val="00F33EA1"/>
    <w:rsid w:val="00F34B78"/>
    <w:rsid w:val="00F36568"/>
    <w:rsid w:val="00F373AB"/>
    <w:rsid w:val="00F41354"/>
    <w:rsid w:val="00F44C56"/>
    <w:rsid w:val="00F50F99"/>
    <w:rsid w:val="00F538FD"/>
    <w:rsid w:val="00F55A91"/>
    <w:rsid w:val="00F55CE5"/>
    <w:rsid w:val="00F57D52"/>
    <w:rsid w:val="00F61D09"/>
    <w:rsid w:val="00F65DBF"/>
    <w:rsid w:val="00F70ADE"/>
    <w:rsid w:val="00F7242F"/>
    <w:rsid w:val="00F73D6B"/>
    <w:rsid w:val="00F748E1"/>
    <w:rsid w:val="00F76980"/>
    <w:rsid w:val="00F82AAE"/>
    <w:rsid w:val="00F84EEF"/>
    <w:rsid w:val="00F876BF"/>
    <w:rsid w:val="00F94EA2"/>
    <w:rsid w:val="00F96C11"/>
    <w:rsid w:val="00F97556"/>
    <w:rsid w:val="00F97695"/>
    <w:rsid w:val="00FA4469"/>
    <w:rsid w:val="00FA70C9"/>
    <w:rsid w:val="00FB0854"/>
    <w:rsid w:val="00FB08A2"/>
    <w:rsid w:val="00FB2872"/>
    <w:rsid w:val="00FB3075"/>
    <w:rsid w:val="00FC00C8"/>
    <w:rsid w:val="00FC1A3B"/>
    <w:rsid w:val="00FC22A1"/>
    <w:rsid w:val="00FC3C82"/>
    <w:rsid w:val="00FD3101"/>
    <w:rsid w:val="00FD4DAB"/>
    <w:rsid w:val="00FE00B9"/>
    <w:rsid w:val="00FE0B99"/>
    <w:rsid w:val="00FE1B80"/>
    <w:rsid w:val="00FE229A"/>
    <w:rsid w:val="00FE3F2A"/>
    <w:rsid w:val="00FE4895"/>
    <w:rsid w:val="00FE62B7"/>
    <w:rsid w:val="00FE78EB"/>
    <w:rsid w:val="00FF09D6"/>
    <w:rsid w:val="00FF1765"/>
    <w:rsid w:val="00FF1BA1"/>
    <w:rsid w:val="00FF1C98"/>
    <w:rsid w:val="00FF5F1C"/>
    <w:rsid w:val="00FF659C"/>
    <w:rsid w:val="00FF6D26"/>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11743"/>
  <w15:docId w15:val="{C08E4F97-8795-418A-81A1-2D18440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181" w:right="682"/>
      <w:jc w:val="center"/>
    </w:pPr>
    <w:rPr>
      <w:sz w:val="32"/>
      <w:szCs w:val="32"/>
    </w:rPr>
  </w:style>
  <w:style w:type="paragraph" w:styleId="ListParagraph">
    <w:name w:val="List Paragraph"/>
    <w:basedOn w:val="Normal"/>
    <w:uiPriority w:val="34"/>
    <w:qFormat/>
    <w:pPr>
      <w:ind w:left="2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CBB"/>
    <w:pPr>
      <w:tabs>
        <w:tab w:val="center" w:pos="4680"/>
        <w:tab w:val="right" w:pos="9360"/>
      </w:tabs>
    </w:pPr>
  </w:style>
  <w:style w:type="character" w:customStyle="1" w:styleId="HeaderChar">
    <w:name w:val="Header Char"/>
    <w:basedOn w:val="DefaultParagraphFont"/>
    <w:link w:val="Header"/>
    <w:uiPriority w:val="99"/>
    <w:rsid w:val="005E2CBB"/>
    <w:rPr>
      <w:rFonts w:ascii="Times New Roman" w:eastAsia="Times New Roman" w:hAnsi="Times New Roman" w:cs="Times New Roman"/>
    </w:rPr>
  </w:style>
  <w:style w:type="paragraph" w:styleId="Footer">
    <w:name w:val="footer"/>
    <w:basedOn w:val="Normal"/>
    <w:link w:val="FooterChar"/>
    <w:uiPriority w:val="99"/>
    <w:unhideWhenUsed/>
    <w:rsid w:val="005E2CBB"/>
    <w:pPr>
      <w:tabs>
        <w:tab w:val="center" w:pos="4680"/>
        <w:tab w:val="right" w:pos="9360"/>
      </w:tabs>
    </w:pPr>
  </w:style>
  <w:style w:type="character" w:customStyle="1" w:styleId="FooterChar">
    <w:name w:val="Footer Char"/>
    <w:basedOn w:val="DefaultParagraphFont"/>
    <w:link w:val="Footer"/>
    <w:uiPriority w:val="99"/>
    <w:rsid w:val="005E2CBB"/>
    <w:rPr>
      <w:rFonts w:ascii="Times New Roman" w:eastAsia="Times New Roman" w:hAnsi="Times New Roman" w:cs="Times New Roman"/>
    </w:rPr>
  </w:style>
  <w:style w:type="paragraph" w:customStyle="1" w:styleId="Default">
    <w:name w:val="Default"/>
    <w:rsid w:val="00F876BF"/>
    <w:pPr>
      <w:widowControl/>
      <w:adjustRightInd w:val="0"/>
    </w:pPr>
    <w:rPr>
      <w:rFonts w:ascii="Calibri" w:hAnsi="Calibri" w:cs="Calibri"/>
      <w:color w:val="000000"/>
      <w:sz w:val="24"/>
      <w:szCs w:val="24"/>
    </w:rPr>
  </w:style>
  <w:style w:type="paragraph" w:customStyle="1" w:styleId="paragraph">
    <w:name w:val="paragraph"/>
    <w:basedOn w:val="Normal"/>
    <w:rsid w:val="0062762D"/>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B20A16"/>
    <w:rPr>
      <w:color w:val="0000FF" w:themeColor="hyperlink"/>
      <w:u w:val="single"/>
    </w:rPr>
  </w:style>
  <w:style w:type="character" w:styleId="UnresolvedMention">
    <w:name w:val="Unresolved Mention"/>
    <w:basedOn w:val="DefaultParagraphFont"/>
    <w:uiPriority w:val="99"/>
    <w:semiHidden/>
    <w:unhideWhenUsed/>
    <w:rsid w:val="00B20A16"/>
    <w:rPr>
      <w:color w:val="605E5C"/>
      <w:shd w:val="clear" w:color="auto" w:fill="E1DFDD"/>
    </w:rPr>
  </w:style>
  <w:style w:type="character" w:styleId="FollowedHyperlink">
    <w:name w:val="FollowedHyperlink"/>
    <w:basedOn w:val="DefaultParagraphFont"/>
    <w:uiPriority w:val="99"/>
    <w:semiHidden/>
    <w:unhideWhenUsed/>
    <w:rsid w:val="00AA7B07"/>
    <w:rPr>
      <w:color w:val="800080" w:themeColor="followedHyperlink"/>
      <w:u w:val="single"/>
    </w:rPr>
  </w:style>
  <w:style w:type="character" w:styleId="Strong">
    <w:name w:val="Strong"/>
    <w:qFormat/>
    <w:rsid w:val="00B13320"/>
    <w:rPr>
      <w:b/>
      <w:bCs/>
    </w:rPr>
  </w:style>
  <w:style w:type="character" w:customStyle="1" w:styleId="textrun">
    <w:name w:val="textrun"/>
    <w:basedOn w:val="DefaultParagraphFont"/>
    <w:rsid w:val="007E2949"/>
  </w:style>
  <w:style w:type="character" w:customStyle="1" w:styleId="normaltextrun">
    <w:name w:val="normaltextrun"/>
    <w:basedOn w:val="DefaultParagraphFont"/>
    <w:rsid w:val="0081311B"/>
  </w:style>
  <w:style w:type="character" w:customStyle="1" w:styleId="eop">
    <w:name w:val="eop"/>
    <w:basedOn w:val="DefaultParagraphFont"/>
    <w:rsid w:val="00411CC7"/>
  </w:style>
  <w:style w:type="character" w:customStyle="1" w:styleId="visually-hidden">
    <w:name w:val="visually-hidden"/>
    <w:basedOn w:val="DefaultParagraphFont"/>
    <w:rsid w:val="002E7453"/>
  </w:style>
  <w:style w:type="character" w:customStyle="1" w:styleId="Heading1Char">
    <w:name w:val="Heading 1 Char"/>
    <w:basedOn w:val="DefaultParagraphFont"/>
    <w:link w:val="Heading1"/>
    <w:uiPriority w:val="9"/>
    <w:rsid w:val="00400D39"/>
    <w:rPr>
      <w:rFonts w:ascii="Times New Roman" w:eastAsia="Times New Roman" w:hAnsi="Times New Roman" w:cs="Times New Roman"/>
      <w:b/>
      <w:bCs/>
      <w:sz w:val="24"/>
      <w:szCs w:val="24"/>
    </w:rPr>
  </w:style>
  <w:style w:type="paragraph" w:styleId="ListNumber2">
    <w:name w:val="List Number 2"/>
    <w:basedOn w:val="Normal"/>
    <w:uiPriority w:val="99"/>
    <w:unhideWhenUsed/>
    <w:rsid w:val="0031558E"/>
    <w:pPr>
      <w:widowControl/>
      <w:numPr>
        <w:numId w:val="7"/>
      </w:numPr>
      <w:autoSpaceDE/>
      <w:autoSpaceDN/>
      <w:spacing w:after="200" w:line="276" w:lineRule="auto"/>
      <w:contextualSpacing/>
    </w:pPr>
    <w:rPr>
      <w:rFonts w:asciiTheme="minorHAnsi" w:eastAsiaTheme="minorEastAsia" w:hAnsiTheme="minorHAnsi" w:cstheme="minorBidi"/>
    </w:rPr>
  </w:style>
  <w:style w:type="paragraph" w:styleId="ListNumber">
    <w:name w:val="List Number"/>
    <w:basedOn w:val="Normal"/>
    <w:uiPriority w:val="99"/>
    <w:unhideWhenUsed/>
    <w:rsid w:val="00124319"/>
    <w:pPr>
      <w:widowControl/>
      <w:numPr>
        <w:numId w:val="25"/>
      </w:numPr>
      <w:autoSpaceDE/>
      <w:autoSpaceDN/>
      <w:spacing w:after="200" w:line="276" w:lineRule="auto"/>
      <w:contextualSpacing/>
    </w:pPr>
    <w:rPr>
      <w:rFonts w:asciiTheme="minorHAnsi" w:eastAsiaTheme="minorEastAsia" w:hAnsiTheme="minorHAnsi" w:cstheme="minorBidi"/>
    </w:rPr>
  </w:style>
  <w:style w:type="paragraph" w:styleId="ListBullet2">
    <w:name w:val="List Bullet 2"/>
    <w:basedOn w:val="Normal"/>
    <w:uiPriority w:val="99"/>
    <w:unhideWhenUsed/>
    <w:rsid w:val="00A2288A"/>
    <w:pPr>
      <w:widowControl/>
      <w:numPr>
        <w:numId w:val="32"/>
      </w:numPr>
      <w:autoSpaceDE/>
      <w:autoSpaceDN/>
      <w:spacing w:after="200" w:line="276" w:lineRule="auto"/>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162">
      <w:bodyDiv w:val="1"/>
      <w:marLeft w:val="0"/>
      <w:marRight w:val="0"/>
      <w:marTop w:val="0"/>
      <w:marBottom w:val="0"/>
      <w:divBdr>
        <w:top w:val="none" w:sz="0" w:space="0" w:color="auto"/>
        <w:left w:val="none" w:sz="0" w:space="0" w:color="auto"/>
        <w:bottom w:val="none" w:sz="0" w:space="0" w:color="auto"/>
        <w:right w:val="none" w:sz="0" w:space="0" w:color="auto"/>
      </w:divBdr>
    </w:div>
    <w:div w:id="706756005">
      <w:bodyDiv w:val="1"/>
      <w:marLeft w:val="0"/>
      <w:marRight w:val="0"/>
      <w:marTop w:val="0"/>
      <w:marBottom w:val="0"/>
      <w:divBdr>
        <w:top w:val="none" w:sz="0" w:space="0" w:color="auto"/>
        <w:left w:val="none" w:sz="0" w:space="0" w:color="auto"/>
        <w:bottom w:val="none" w:sz="0" w:space="0" w:color="auto"/>
        <w:right w:val="none" w:sz="0" w:space="0" w:color="auto"/>
      </w:divBdr>
      <w:divsChild>
        <w:div w:id="1361249194">
          <w:marLeft w:val="-30"/>
          <w:marRight w:val="0"/>
          <w:marTop w:val="0"/>
          <w:marBottom w:val="0"/>
          <w:divBdr>
            <w:top w:val="none" w:sz="0" w:space="0" w:color="auto"/>
            <w:left w:val="none" w:sz="0" w:space="0" w:color="auto"/>
            <w:bottom w:val="none" w:sz="0" w:space="0" w:color="auto"/>
            <w:right w:val="none" w:sz="0" w:space="0" w:color="auto"/>
          </w:divBdr>
          <w:divsChild>
            <w:div w:id="574508727">
              <w:marLeft w:val="0"/>
              <w:marRight w:val="0"/>
              <w:marTop w:val="0"/>
              <w:marBottom w:val="0"/>
              <w:divBdr>
                <w:top w:val="none" w:sz="0" w:space="0" w:color="auto"/>
                <w:left w:val="none" w:sz="0" w:space="0" w:color="auto"/>
                <w:bottom w:val="none" w:sz="0" w:space="0" w:color="auto"/>
                <w:right w:val="none" w:sz="0" w:space="0" w:color="auto"/>
              </w:divBdr>
              <w:divsChild>
                <w:div w:id="337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419">
      <w:bodyDiv w:val="1"/>
      <w:marLeft w:val="0"/>
      <w:marRight w:val="0"/>
      <w:marTop w:val="0"/>
      <w:marBottom w:val="0"/>
      <w:divBdr>
        <w:top w:val="none" w:sz="0" w:space="0" w:color="auto"/>
        <w:left w:val="none" w:sz="0" w:space="0" w:color="auto"/>
        <w:bottom w:val="none" w:sz="0" w:space="0" w:color="auto"/>
        <w:right w:val="none" w:sz="0" w:space="0" w:color="auto"/>
      </w:divBdr>
    </w:div>
    <w:div w:id="1511410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4329-0CEF-4582-BFAB-4A453A29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MINUTES OF THE MEETING OF THE PARKS AND RECREATION ATV PARK SITE AD HOC COMMITTEE</vt:lpstr>
    </vt:vector>
  </TitlesOfParts>
  <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PARKS AND RECREATION ATV PARK SITE AD HOC COMMITTEE</dc:title>
  <dc:subject/>
  <dc:creator>dave</dc:creator>
  <cp:keywords/>
  <dc:description/>
  <cp:lastModifiedBy>Aisling Swift</cp:lastModifiedBy>
  <cp:revision>9</cp:revision>
  <dcterms:created xsi:type="dcterms:W3CDTF">2024-02-13T20:31:00Z</dcterms:created>
  <dcterms:modified xsi:type="dcterms:W3CDTF">2024-02-14T20:30:00Z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2022-02-03T00:00:00Z</vt:filetime>
  </property>
</Properties>
</file>